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tblpY="1872"/>
        <w:tblOverlap w:val="never"/>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tblGrid>
      <w:tr w:rsidR="007405EB" w:rsidRPr="00E755C7" w14:paraId="155CCD71" w14:textId="77777777" w:rsidTr="00290A51">
        <w:trPr>
          <w:trHeight w:val="2552"/>
        </w:trPr>
        <w:tc>
          <w:tcPr>
            <w:tcW w:w="4395" w:type="dxa"/>
            <w:shd w:val="clear" w:color="auto" w:fill="auto"/>
          </w:tcPr>
          <w:p w14:paraId="092186CE" w14:textId="77777777" w:rsidR="007405EB" w:rsidRPr="00A358AD" w:rsidRDefault="009E5463" w:rsidP="004529B3">
            <w:pPr>
              <w:pStyle w:val="Adres"/>
              <w:framePr w:hSpace="0" w:wrap="auto" w:vAnchor="margin" w:hAnchor="text" w:xAlign="left" w:yAlign="inline"/>
              <w:suppressOverlap w:val="0"/>
              <w:rPr>
                <w:rStyle w:val="medium"/>
                <w:rFonts w:ascii="FlandersArtSans-Regular" w:hAnsi="FlandersArtSans-Regular"/>
                <w:b/>
                <w:szCs w:val="20"/>
                <w:lang w:val="nl-BE"/>
              </w:rPr>
            </w:pPr>
            <w:r w:rsidRPr="00A358AD">
              <w:rPr>
                <w:rStyle w:val="medium"/>
                <w:rFonts w:ascii="FlandersArtSans-Regular" w:hAnsi="FlandersArtSans-Regular"/>
                <w:b/>
                <w:szCs w:val="20"/>
                <w:lang w:val="nl-BE"/>
              </w:rPr>
              <w:t>Vlaamse Overheid</w:t>
            </w:r>
          </w:p>
          <w:p w14:paraId="663D5357" w14:textId="77777777" w:rsidR="00D81C44" w:rsidRPr="00A358AD" w:rsidRDefault="0020420A" w:rsidP="004529B3">
            <w:pPr>
              <w:pStyle w:val="Adres"/>
              <w:framePr w:hSpace="0" w:wrap="auto" w:vAnchor="margin" w:hAnchor="text" w:xAlign="left" w:yAlign="inline"/>
              <w:suppressOverlap w:val="0"/>
              <w:rPr>
                <w:lang w:val="nl-BE"/>
              </w:rPr>
            </w:pPr>
            <w:r>
              <w:rPr>
                <w:lang w:val="nl-BE"/>
              </w:rPr>
              <w:t>ABCO - OMGEVING - OOST-VLAANDEREN</w:t>
            </w:r>
          </w:p>
          <w:p w14:paraId="59B32DE2" w14:textId="77777777" w:rsidR="00D81C44" w:rsidRPr="00A358AD" w:rsidRDefault="0020420A" w:rsidP="004529B3">
            <w:pPr>
              <w:pStyle w:val="Adres"/>
              <w:framePr w:hSpace="0" w:wrap="auto" w:vAnchor="margin" w:hAnchor="text" w:xAlign="left" w:yAlign="inline"/>
              <w:suppressOverlap w:val="0"/>
              <w:rPr>
                <w:lang w:val="nl-BE"/>
              </w:rPr>
            </w:pPr>
            <w:r>
              <w:rPr>
                <w:lang w:val="nl-BE"/>
              </w:rPr>
              <w:t>Koningin Maria Hendrikaplein 70 bus 101</w:t>
            </w:r>
          </w:p>
          <w:p w14:paraId="49F42BEA" w14:textId="77777777" w:rsidR="00CB2604" w:rsidRPr="00A358AD" w:rsidRDefault="0020420A" w:rsidP="004529B3">
            <w:pPr>
              <w:pStyle w:val="Adres"/>
              <w:framePr w:hSpace="0" w:wrap="auto" w:vAnchor="margin" w:hAnchor="text" w:xAlign="left" w:yAlign="inline"/>
              <w:suppressOverlap w:val="0"/>
              <w:rPr>
                <w:lang w:val="nl-BE"/>
              </w:rPr>
            </w:pPr>
            <w:r>
              <w:rPr>
                <w:lang w:val="nl-BE"/>
              </w:rPr>
              <w:t>9000 GENT</w:t>
            </w:r>
          </w:p>
          <w:p w14:paraId="374590AB" w14:textId="77777777" w:rsidR="00765354" w:rsidRPr="00E755C7" w:rsidRDefault="007405EB" w:rsidP="004529B3">
            <w:pPr>
              <w:pStyle w:val="Adres"/>
              <w:framePr w:hSpace="0" w:wrap="auto" w:vAnchor="margin" w:hAnchor="text" w:xAlign="left" w:yAlign="inline"/>
              <w:suppressOverlap w:val="0"/>
              <w:rPr>
                <w:lang w:val="nl-BE"/>
              </w:rPr>
            </w:pPr>
            <w:r w:rsidRPr="00E755C7">
              <w:rPr>
                <w:rStyle w:val="vet"/>
                <w:rFonts w:ascii="FlandersArtSans-Regular" w:eastAsia="Times" w:hAnsi="FlandersArtSans-Regular"/>
                <w:b/>
                <w:lang w:val="nl-BE"/>
              </w:rPr>
              <w:t>T</w:t>
            </w:r>
            <w:r w:rsidRPr="00E755C7">
              <w:rPr>
                <w:lang w:val="nl-BE"/>
              </w:rPr>
              <w:t xml:space="preserve"> 09 276 28 40</w:t>
            </w:r>
          </w:p>
          <w:p w14:paraId="02CBAFBD" w14:textId="77777777" w:rsidR="002E27BA" w:rsidRPr="00A358AD" w:rsidRDefault="002E27BA" w:rsidP="004529B3">
            <w:pPr>
              <w:pStyle w:val="Adres"/>
              <w:framePr w:hSpace="0" w:wrap="auto" w:vAnchor="margin" w:hAnchor="text" w:xAlign="left" w:yAlign="inline"/>
              <w:suppressOverlap w:val="0"/>
              <w:rPr>
                <w:lang w:val="en-US"/>
              </w:rPr>
            </w:pPr>
            <w:r w:rsidRPr="00650B8A">
              <w:rPr>
                <w:rStyle w:val="vet"/>
                <w:rFonts w:ascii="FlandersArtSans-Regular" w:eastAsia="Times" w:hAnsi="FlandersArtSans-Regular"/>
                <w:b/>
                <w:lang w:val="en-US"/>
              </w:rPr>
              <w:t>F</w:t>
            </w:r>
            <w:r w:rsidRPr="00A358AD">
              <w:rPr>
                <w:lang w:val="en-US"/>
              </w:rPr>
              <w:t xml:space="preserve"> </w:t>
            </w:r>
            <w:r>
              <w:rPr>
                <w:lang w:val="en-US"/>
              </w:rPr>
              <w:t>09 276 28 45</w:t>
            </w:r>
          </w:p>
          <w:p w14:paraId="5B21A14D" w14:textId="77777777" w:rsidR="007405EB" w:rsidRPr="00650B8A" w:rsidRDefault="009E5463" w:rsidP="004529B3">
            <w:pPr>
              <w:pStyle w:val="Adres"/>
              <w:framePr w:hSpace="0" w:wrap="auto" w:vAnchor="margin" w:hAnchor="text" w:xAlign="left" w:yAlign="inline"/>
              <w:suppressOverlap w:val="0"/>
              <w:rPr>
                <w:rStyle w:val="vet"/>
                <w:rFonts w:ascii="FlandersArtSans-Regular" w:eastAsia="Times" w:hAnsi="FlandersArtSans-Regular"/>
                <w:b/>
                <w:lang w:val="en-US"/>
              </w:rPr>
            </w:pPr>
            <w:r w:rsidRPr="00650B8A">
              <w:rPr>
                <w:rStyle w:val="vet"/>
                <w:rFonts w:ascii="FlandersArtSans-Regular" w:eastAsia="Times" w:hAnsi="FlandersArtSans-Regular"/>
                <w:b/>
                <w:lang w:val="en-US"/>
              </w:rPr>
              <w:t>www.vlaanderen.be</w:t>
            </w:r>
          </w:p>
          <w:p w14:paraId="3435F74B" w14:textId="77777777" w:rsidR="007405EB" w:rsidRPr="00A358AD" w:rsidRDefault="0020420A" w:rsidP="004529B3">
            <w:pPr>
              <w:pStyle w:val="Adres"/>
              <w:framePr w:hSpace="0" w:wrap="auto" w:vAnchor="margin" w:hAnchor="text" w:xAlign="left" w:yAlign="inline"/>
              <w:suppressOverlap w:val="0"/>
              <w:rPr>
                <w:lang w:val="en-US"/>
              </w:rPr>
            </w:pPr>
            <w:r>
              <w:rPr>
                <w:lang w:val="en-US"/>
              </w:rPr>
              <w:t>adviesvraag.oostvlaanderen@lv.vlaanderen.be</w:t>
            </w:r>
          </w:p>
        </w:tc>
      </w:tr>
    </w:tbl>
    <w:tbl>
      <w:tblPr>
        <w:tblpPr w:leftFromText="142" w:rightFromText="142" w:vertAnchor="page" w:horzAnchor="margin" w:tblpXSpec="right" w:tblpY="1981"/>
        <w:tblOverlap w:val="never"/>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0"/>
      </w:tblGrid>
      <w:tr w:rsidR="00290A51" w:rsidRPr="00650B8A" w14:paraId="2C6E83C8" w14:textId="77777777" w:rsidTr="00290A51">
        <w:trPr>
          <w:trHeight w:hRule="exact" w:val="2608"/>
        </w:trPr>
        <w:tc>
          <w:tcPr>
            <w:tcW w:w="4820" w:type="dxa"/>
            <w:shd w:val="clear" w:color="auto" w:fill="auto"/>
          </w:tcPr>
          <w:p w14:paraId="28C51976" w14:textId="5902D5A3" w:rsidR="00290A51" w:rsidRPr="00F53B4E" w:rsidRDefault="00290A51" w:rsidP="009D5C35">
            <w:pPr>
              <w:pStyle w:val="Adres"/>
              <w:framePr w:hSpace="0" w:wrap="auto" w:vAnchor="margin" w:hAnchor="text" w:xAlign="left" w:yAlign="inline"/>
              <w:suppressOverlap w:val="0"/>
              <w:rPr>
                <w:lang w:val="nl-BE"/>
              </w:rPr>
            </w:pPr>
          </w:p>
        </w:tc>
      </w:tr>
    </w:tbl>
    <w:p w14:paraId="26C2672D" w14:textId="77777777" w:rsidR="00D62324" w:rsidRPr="008F6287" w:rsidRDefault="00D62324" w:rsidP="003B4A6C">
      <w:pPr>
        <w:pStyle w:val="Referentietitel"/>
        <w:rPr>
          <w:rFonts w:ascii="FlandersArtSans-Regular" w:hAnsi="FlandersArtSans-Regular"/>
        </w:rPr>
      </w:pPr>
    </w:p>
    <w:p w14:paraId="0AFCE2D2" w14:textId="77777777" w:rsidR="003801A1" w:rsidRPr="008F6287" w:rsidRDefault="003801A1" w:rsidP="001E655E">
      <w:pPr>
        <w:pStyle w:val="Referentietitel"/>
      </w:pPr>
    </w:p>
    <w:p w14:paraId="229651FB" w14:textId="77777777" w:rsidR="00CA1EA2" w:rsidRPr="008F6287" w:rsidRDefault="00CA1EA2" w:rsidP="001E655E">
      <w:pPr>
        <w:pStyle w:val="Referentietitel"/>
      </w:pPr>
    </w:p>
    <w:p w14:paraId="7BD3CCCB" w14:textId="77777777" w:rsidR="00CA1EA2" w:rsidRPr="008F6287" w:rsidRDefault="00CA1EA2" w:rsidP="001E655E">
      <w:pPr>
        <w:pStyle w:val="Referentietitel"/>
      </w:pPr>
    </w:p>
    <w:p w14:paraId="076473F2" w14:textId="77777777" w:rsidR="00CA1EA2" w:rsidRPr="008F6287" w:rsidRDefault="00CA1EA2" w:rsidP="001E655E">
      <w:pPr>
        <w:pStyle w:val="Referentietitel"/>
      </w:pPr>
    </w:p>
    <w:p w14:paraId="33C0C97B" w14:textId="77777777" w:rsidR="00CA1EA2" w:rsidRPr="008F6287" w:rsidRDefault="00CA1EA2" w:rsidP="001E655E">
      <w:pPr>
        <w:pStyle w:val="Referentietitel"/>
      </w:pPr>
    </w:p>
    <w:p w14:paraId="05FE40DD" w14:textId="77777777" w:rsidR="00CA1EA2" w:rsidRPr="008F6287" w:rsidRDefault="00CA1EA2" w:rsidP="001E655E">
      <w:pPr>
        <w:pStyle w:val="Referentietitel"/>
      </w:pPr>
    </w:p>
    <w:p w14:paraId="060B1536" w14:textId="77777777" w:rsidR="00CA1EA2" w:rsidRPr="008F6287" w:rsidRDefault="00CA1EA2" w:rsidP="001E655E">
      <w:pPr>
        <w:pStyle w:val="Referentietitel"/>
      </w:pPr>
    </w:p>
    <w:p w14:paraId="7239718F" w14:textId="77777777" w:rsidR="00CA1EA2" w:rsidRPr="008F6287" w:rsidRDefault="00CA1EA2" w:rsidP="001E655E">
      <w:pPr>
        <w:pStyle w:val="Referentietitel"/>
      </w:pPr>
    </w:p>
    <w:tbl>
      <w:tblPr>
        <w:tblStyle w:val="Tabelraster"/>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1"/>
        <w:gridCol w:w="3152"/>
        <w:gridCol w:w="3260"/>
        <w:gridCol w:w="1593"/>
      </w:tblGrid>
      <w:tr w:rsidR="005C1D3A" w:rsidRPr="00B32753" w14:paraId="00B1CB58" w14:textId="77777777" w:rsidTr="00922153">
        <w:tc>
          <w:tcPr>
            <w:tcW w:w="1951" w:type="dxa"/>
          </w:tcPr>
          <w:p w14:paraId="20C67CF4" w14:textId="77777777" w:rsidR="005C1D3A" w:rsidRPr="00B32753" w:rsidRDefault="005C1D3A" w:rsidP="00922153">
            <w:pPr>
              <w:pStyle w:val="Referentietitel"/>
              <w:rPr>
                <w:rFonts w:ascii="FlandersArtSans-Regular" w:hAnsi="FlandersArtSans-Regular"/>
                <w:b/>
              </w:rPr>
            </w:pPr>
            <w:r w:rsidRPr="00B32753">
              <w:rPr>
                <w:rFonts w:ascii="FlandersArtSans-Regular" w:hAnsi="FlandersArtSans-Regular"/>
                <w:b/>
              </w:rPr>
              <w:t>uw bericht van</w:t>
            </w:r>
          </w:p>
        </w:tc>
        <w:tc>
          <w:tcPr>
            <w:tcW w:w="3152" w:type="dxa"/>
          </w:tcPr>
          <w:p w14:paraId="79B455CF" w14:textId="77777777" w:rsidR="005C1D3A" w:rsidRPr="00B32753" w:rsidRDefault="005C1D3A" w:rsidP="00922153">
            <w:pPr>
              <w:pStyle w:val="Referentietitel"/>
              <w:rPr>
                <w:rFonts w:ascii="FlandersArtSans-Regular" w:hAnsi="FlandersArtSans-Regular"/>
                <w:b/>
              </w:rPr>
            </w:pPr>
            <w:r w:rsidRPr="00B32753">
              <w:rPr>
                <w:rFonts w:ascii="FlandersArtSans-Regular" w:hAnsi="FlandersArtSans-Regular"/>
                <w:b/>
              </w:rPr>
              <w:t>uw kenmerk</w:t>
            </w:r>
          </w:p>
        </w:tc>
        <w:tc>
          <w:tcPr>
            <w:tcW w:w="3260" w:type="dxa"/>
          </w:tcPr>
          <w:p w14:paraId="164CD6BF" w14:textId="77777777" w:rsidR="005C1D3A" w:rsidRPr="00B32753" w:rsidRDefault="005C1D3A" w:rsidP="00922153">
            <w:pPr>
              <w:pStyle w:val="Referentietitel"/>
              <w:rPr>
                <w:rFonts w:ascii="FlandersArtSans-Regular" w:hAnsi="FlandersArtSans-Regular"/>
                <w:b/>
              </w:rPr>
            </w:pPr>
            <w:r w:rsidRPr="00B32753">
              <w:rPr>
                <w:rFonts w:ascii="FlandersArtSans-Regular" w:hAnsi="FlandersArtSans-Regular"/>
                <w:b/>
              </w:rPr>
              <w:t>ons kenmerk</w:t>
            </w:r>
          </w:p>
        </w:tc>
        <w:tc>
          <w:tcPr>
            <w:tcW w:w="1593" w:type="dxa"/>
          </w:tcPr>
          <w:p w14:paraId="1CD70A45" w14:textId="77777777" w:rsidR="005C1D3A" w:rsidRPr="00B32753" w:rsidRDefault="005C1D3A" w:rsidP="00922153">
            <w:pPr>
              <w:pStyle w:val="Referentietitel"/>
              <w:rPr>
                <w:rFonts w:ascii="FlandersArtSans-Regular" w:hAnsi="FlandersArtSans-Regular"/>
                <w:b/>
              </w:rPr>
            </w:pPr>
            <w:r w:rsidRPr="00B32753">
              <w:rPr>
                <w:rFonts w:ascii="FlandersArtSans-Regular" w:hAnsi="FlandersArtSans-Regular"/>
                <w:b/>
              </w:rPr>
              <w:t>bijlagen</w:t>
            </w:r>
          </w:p>
        </w:tc>
      </w:tr>
      <w:tr w:rsidR="005C1D3A" w:rsidRPr="00B32753" w14:paraId="324B7982" w14:textId="77777777" w:rsidTr="00922153">
        <w:tc>
          <w:tcPr>
            <w:tcW w:w="1951" w:type="dxa"/>
          </w:tcPr>
          <w:p w14:paraId="3FD28D04" w14:textId="37585121" w:rsidR="005C1D3A" w:rsidRPr="00B32753" w:rsidRDefault="005C1D3A" w:rsidP="00922153">
            <w:pPr>
              <w:pStyle w:val="Referentietweederegel"/>
            </w:pPr>
          </w:p>
        </w:tc>
        <w:tc>
          <w:tcPr>
            <w:tcW w:w="3152" w:type="dxa"/>
          </w:tcPr>
          <w:p w14:paraId="0B78A614" w14:textId="522D2066" w:rsidR="005C1D3A" w:rsidRPr="00B32753" w:rsidRDefault="005C1D3A" w:rsidP="00922153">
            <w:pPr>
              <w:pStyle w:val="Referentietweederegel"/>
            </w:pPr>
          </w:p>
        </w:tc>
        <w:tc>
          <w:tcPr>
            <w:tcW w:w="3260" w:type="dxa"/>
          </w:tcPr>
          <w:p w14:paraId="2E88011E" w14:textId="2840D8D9" w:rsidR="005C1D3A" w:rsidRPr="00B32753" w:rsidRDefault="005C1D3A" w:rsidP="00922153">
            <w:pPr>
              <w:pStyle w:val="Referentietweederegel"/>
            </w:pPr>
          </w:p>
        </w:tc>
        <w:tc>
          <w:tcPr>
            <w:tcW w:w="1593" w:type="dxa"/>
          </w:tcPr>
          <w:p w14:paraId="329FAA0D" w14:textId="77777777" w:rsidR="005C1D3A" w:rsidRPr="00B32753" w:rsidRDefault="005C1D3A" w:rsidP="00922153">
            <w:pPr>
              <w:pStyle w:val="Referentietweederegel"/>
            </w:pPr>
          </w:p>
        </w:tc>
      </w:tr>
      <w:tr w:rsidR="005C1D3A" w:rsidRPr="00B32753" w14:paraId="69D33B92" w14:textId="77777777" w:rsidTr="00922153">
        <w:tc>
          <w:tcPr>
            <w:tcW w:w="5103" w:type="dxa"/>
            <w:gridSpan w:val="2"/>
          </w:tcPr>
          <w:p w14:paraId="14814054" w14:textId="77777777" w:rsidR="005C1D3A" w:rsidRPr="00B32753" w:rsidRDefault="005C1D3A" w:rsidP="00922153">
            <w:pPr>
              <w:pStyle w:val="Referentietitel"/>
              <w:rPr>
                <w:rFonts w:ascii="FlandersArtSans-Regular" w:hAnsi="FlandersArtSans-Regular"/>
              </w:rPr>
            </w:pPr>
            <w:r w:rsidRPr="00B32753">
              <w:rPr>
                <w:rFonts w:ascii="FlandersArtSans-Regular" w:hAnsi="FlandersArtSans-Regular"/>
                <w:b/>
              </w:rPr>
              <w:t>vragen naar/e-mail</w:t>
            </w:r>
          </w:p>
        </w:tc>
        <w:tc>
          <w:tcPr>
            <w:tcW w:w="3260" w:type="dxa"/>
          </w:tcPr>
          <w:p w14:paraId="3D8D90A9" w14:textId="77777777" w:rsidR="005C1D3A" w:rsidRPr="00B32753" w:rsidRDefault="005C1D3A" w:rsidP="00922153">
            <w:pPr>
              <w:pStyle w:val="Referentietitel"/>
              <w:rPr>
                <w:rFonts w:ascii="FlandersArtSans-Regular" w:hAnsi="FlandersArtSans-Regular"/>
              </w:rPr>
            </w:pPr>
            <w:r w:rsidRPr="00B32753">
              <w:rPr>
                <w:rFonts w:ascii="FlandersArtSans-Regular" w:hAnsi="FlandersArtSans-Regular"/>
                <w:b/>
              </w:rPr>
              <w:t>telefoonnummer</w:t>
            </w:r>
          </w:p>
        </w:tc>
        <w:tc>
          <w:tcPr>
            <w:tcW w:w="1593" w:type="dxa"/>
          </w:tcPr>
          <w:p w14:paraId="7AF37B6F" w14:textId="77777777" w:rsidR="005C1D3A" w:rsidRPr="00B32753" w:rsidRDefault="005C1D3A" w:rsidP="00922153">
            <w:pPr>
              <w:pStyle w:val="Referentietitel"/>
              <w:rPr>
                <w:rFonts w:ascii="FlandersArtSans-Regular" w:hAnsi="FlandersArtSans-Regular"/>
                <w:b/>
              </w:rPr>
            </w:pPr>
            <w:r w:rsidRPr="00B32753">
              <w:rPr>
                <w:rFonts w:ascii="FlandersArtSans-Regular" w:hAnsi="FlandersArtSans-Regular"/>
                <w:b/>
              </w:rPr>
              <w:t>datum</w:t>
            </w:r>
          </w:p>
        </w:tc>
      </w:tr>
      <w:tr w:rsidR="00E755C7" w:rsidRPr="00B32753" w14:paraId="18895035" w14:textId="77777777" w:rsidTr="00922153">
        <w:tc>
          <w:tcPr>
            <w:tcW w:w="5103" w:type="dxa"/>
            <w:gridSpan w:val="2"/>
          </w:tcPr>
          <w:p w14:paraId="67A13FC1" w14:textId="3B4E30BF" w:rsidR="00E755C7" w:rsidRPr="00B32753" w:rsidRDefault="00E755C7" w:rsidP="00922153">
            <w:pPr>
              <w:pStyle w:val="Referentietweederegel"/>
            </w:pPr>
          </w:p>
        </w:tc>
        <w:tc>
          <w:tcPr>
            <w:tcW w:w="3260" w:type="dxa"/>
          </w:tcPr>
          <w:p w14:paraId="3017C8A6" w14:textId="5ACBD6F8" w:rsidR="00E755C7" w:rsidRPr="00B32753" w:rsidRDefault="00E755C7" w:rsidP="00922153">
            <w:pPr>
              <w:pStyle w:val="Referentietweederegel"/>
            </w:pPr>
          </w:p>
        </w:tc>
        <w:tc>
          <w:tcPr>
            <w:tcW w:w="1593" w:type="dxa"/>
          </w:tcPr>
          <w:p w14:paraId="1B79539C" w14:textId="77777777" w:rsidR="00E755C7" w:rsidRPr="00B32753" w:rsidRDefault="00E755C7" w:rsidP="00922153">
            <w:pPr>
              <w:pStyle w:val="Referentietweederegel"/>
            </w:pPr>
          </w:p>
        </w:tc>
      </w:tr>
      <w:tr w:rsidR="00E755C7" w:rsidRPr="00B32753" w14:paraId="2D764969" w14:textId="77777777" w:rsidTr="00922153">
        <w:tc>
          <w:tcPr>
            <w:tcW w:w="5103" w:type="dxa"/>
            <w:gridSpan w:val="2"/>
          </w:tcPr>
          <w:p w14:paraId="66D6AE22" w14:textId="41B0D140" w:rsidR="00E755C7" w:rsidRPr="00B32753" w:rsidRDefault="00E755C7" w:rsidP="00922153">
            <w:pPr>
              <w:pStyle w:val="Referentietweederegel"/>
            </w:pPr>
          </w:p>
        </w:tc>
        <w:tc>
          <w:tcPr>
            <w:tcW w:w="3260" w:type="dxa"/>
          </w:tcPr>
          <w:p w14:paraId="54E346FC" w14:textId="77777777" w:rsidR="00E755C7" w:rsidRPr="00B32753" w:rsidRDefault="00E755C7" w:rsidP="00922153">
            <w:pPr>
              <w:pStyle w:val="Referentietitel"/>
              <w:rPr>
                <w:rFonts w:ascii="FlandersArtSans-Regular" w:hAnsi="FlandersArtSans-Regular"/>
                <w:b/>
              </w:rPr>
            </w:pPr>
          </w:p>
        </w:tc>
        <w:tc>
          <w:tcPr>
            <w:tcW w:w="1593" w:type="dxa"/>
          </w:tcPr>
          <w:p w14:paraId="2E271C52" w14:textId="77777777" w:rsidR="00E755C7" w:rsidRPr="00B32753" w:rsidRDefault="00E755C7" w:rsidP="00922153">
            <w:pPr>
              <w:pStyle w:val="Referentietitel"/>
              <w:rPr>
                <w:rFonts w:ascii="FlandersArtSans-Regular" w:hAnsi="FlandersArtSans-Regular"/>
              </w:rPr>
            </w:pPr>
          </w:p>
        </w:tc>
      </w:tr>
    </w:tbl>
    <w:tbl>
      <w:tblPr>
        <w:tblpPr w:leftFromText="142" w:rightFromText="142" w:vertAnchor="text" w:tblpY="1"/>
        <w:tblOverlap w:val="never"/>
        <w:tblW w:w="0" w:type="auto"/>
        <w:tblCellMar>
          <w:left w:w="0" w:type="dxa"/>
          <w:right w:w="0" w:type="dxa"/>
        </w:tblCellMar>
        <w:tblLook w:val="04A0" w:firstRow="1" w:lastRow="0" w:firstColumn="1" w:lastColumn="0" w:noHBand="0" w:noVBand="1"/>
      </w:tblPr>
      <w:tblGrid>
        <w:gridCol w:w="1504"/>
        <w:gridCol w:w="8417"/>
      </w:tblGrid>
      <w:tr w:rsidR="00C33A57" w:rsidRPr="00B32753" w14:paraId="43A790EA" w14:textId="77777777" w:rsidTr="008A6E47">
        <w:tc>
          <w:tcPr>
            <w:tcW w:w="1526" w:type="dxa"/>
            <w:shd w:val="clear" w:color="auto" w:fill="auto"/>
          </w:tcPr>
          <w:p w14:paraId="2DEB0FE5" w14:textId="77777777" w:rsidR="00C33A57" w:rsidRPr="00B32753" w:rsidRDefault="00E259F6" w:rsidP="008A6E47">
            <w:pPr>
              <w:pStyle w:val="Betreft"/>
              <w:keepLines/>
              <w:tabs>
                <w:tab w:val="clear" w:pos="2552"/>
                <w:tab w:val="left" w:pos="709"/>
              </w:tabs>
              <w:spacing w:after="120" w:line="240" w:lineRule="auto"/>
            </w:pPr>
            <w:r w:rsidRPr="00B32753">
              <w:t>Onderwerp:</w:t>
            </w:r>
          </w:p>
        </w:tc>
        <w:tc>
          <w:tcPr>
            <w:tcW w:w="8794" w:type="dxa"/>
            <w:shd w:val="clear" w:color="auto" w:fill="auto"/>
          </w:tcPr>
          <w:p w14:paraId="2DCD9A5C" w14:textId="0854B53E" w:rsidR="00C33A57" w:rsidRPr="00B32753" w:rsidRDefault="00C33A57" w:rsidP="008A6E47">
            <w:pPr>
              <w:pStyle w:val="Betreft"/>
            </w:pPr>
          </w:p>
        </w:tc>
      </w:tr>
      <w:tr w:rsidR="00C33A57" w:rsidRPr="00B32753" w14:paraId="7D9562B2" w14:textId="77777777" w:rsidTr="008A6E47">
        <w:tc>
          <w:tcPr>
            <w:tcW w:w="1526" w:type="dxa"/>
            <w:shd w:val="clear" w:color="auto" w:fill="auto"/>
          </w:tcPr>
          <w:p w14:paraId="0E6F4484" w14:textId="77777777" w:rsidR="00C33A57" w:rsidRPr="00B32753" w:rsidRDefault="00C33A57" w:rsidP="008A6E47">
            <w:pPr>
              <w:pStyle w:val="Betreft"/>
              <w:spacing w:before="0" w:after="120"/>
            </w:pPr>
            <w:r w:rsidRPr="00B32753">
              <w:t>Aanvrager:</w:t>
            </w:r>
          </w:p>
          <w:p w14:paraId="5DA437D2" w14:textId="77777777" w:rsidR="00C33A57" w:rsidRPr="00B32753" w:rsidRDefault="00C33A57" w:rsidP="008A6E47">
            <w:pPr>
              <w:pStyle w:val="Betreft"/>
              <w:spacing w:before="0" w:after="120"/>
            </w:pPr>
            <w:r w:rsidRPr="00B32753">
              <w:t>Bouwplaats:</w:t>
            </w:r>
          </w:p>
          <w:p w14:paraId="7FFE5225" w14:textId="77777777" w:rsidR="00C33A57" w:rsidRPr="00B32753" w:rsidRDefault="00C33A57" w:rsidP="008A6E47">
            <w:pPr>
              <w:pStyle w:val="Betreft"/>
              <w:spacing w:before="0" w:after="120"/>
              <w:rPr>
                <w:u w:val="single"/>
              </w:rPr>
            </w:pPr>
          </w:p>
        </w:tc>
        <w:tc>
          <w:tcPr>
            <w:tcW w:w="8794" w:type="dxa"/>
            <w:shd w:val="clear" w:color="auto" w:fill="auto"/>
          </w:tcPr>
          <w:p w14:paraId="207D2F89" w14:textId="34BB1656" w:rsidR="00C33A57" w:rsidRPr="00B32753" w:rsidRDefault="00C33A57" w:rsidP="00E755C7">
            <w:pPr>
              <w:pStyle w:val="Betreft"/>
              <w:spacing w:before="0" w:after="120"/>
            </w:pPr>
          </w:p>
        </w:tc>
      </w:tr>
    </w:tbl>
    <w:p w14:paraId="66F85540" w14:textId="77777777" w:rsidR="004F5D44" w:rsidRPr="008F6287" w:rsidRDefault="00890245" w:rsidP="00F607B8">
      <w:pPr>
        <w:jc w:val="both"/>
      </w:pPr>
      <w:r w:rsidRPr="008F6287">
        <w:t>Geachte,</w:t>
      </w:r>
    </w:p>
    <w:p w14:paraId="5FEB6B90" w14:textId="77777777" w:rsidR="00847E75" w:rsidRPr="008F6287" w:rsidRDefault="00847E75" w:rsidP="00F607B8">
      <w:pPr>
        <w:jc w:val="both"/>
      </w:pPr>
    </w:p>
    <w:p w14:paraId="658A620E" w14:textId="77777777" w:rsidR="00D13830" w:rsidRPr="00472084" w:rsidRDefault="00D13830" w:rsidP="00F607B8">
      <w:pPr>
        <w:jc w:val="both"/>
      </w:pPr>
      <w:r w:rsidRPr="00472084">
        <w:t>Het Departement Landbouw en Visserij onderzoekt voor de vergunningverlenende overheid de landbouwkundige aspecten van uw aanvraag. Om dit onderzoek vlotter te laten verlopen, vragen we u het ingevulde inlichtingenformulier terug te sturen binnen de zeven dagen naar volgende emailadres:</w:t>
      </w:r>
      <w:r w:rsidR="009A0367">
        <w:t xml:space="preserve"> </w:t>
      </w:r>
      <w:r>
        <w:rPr>
          <w:i/>
        </w:rPr>
        <w:t>adviesvraag.oostvlaanderen@lv.vlaanderen.be</w:t>
      </w:r>
      <w:r w:rsidR="006E6353" w:rsidRPr="0087088C">
        <w:rPr>
          <w:rStyle w:val="CursiefChar"/>
        </w:rPr>
        <w:t xml:space="preserve"> </w:t>
      </w:r>
      <w:r w:rsidR="006E6353" w:rsidRPr="00472084">
        <w:t>(eventueel kan het ook per post naar het adres in de hoofding gestuurd worden).</w:t>
      </w:r>
    </w:p>
    <w:p w14:paraId="08E09EC3" w14:textId="77777777" w:rsidR="00D13830" w:rsidRPr="00472084" w:rsidRDefault="00D13830" w:rsidP="00F607B8">
      <w:pPr>
        <w:jc w:val="both"/>
      </w:pPr>
    </w:p>
    <w:p w14:paraId="2C3752FE" w14:textId="77777777" w:rsidR="00D13830" w:rsidRDefault="00D13830" w:rsidP="00F607B8">
      <w:pPr>
        <w:jc w:val="both"/>
      </w:pPr>
      <w:r w:rsidRPr="00472084">
        <w:t>De gevraagde informatie is absoluut noodzakelijk voor de verdere behandeling van uw dossier. Niet tijdige, onvolledige of onjuiste informatie zal onvermijdelijk leiden tot een vertraging en/of een negatieve beoordeling van uw aanvraag. Voor nadere toelichting en informatie kan u steeds terecht bij de bovenvermelde contactpersoon van het departement.</w:t>
      </w:r>
    </w:p>
    <w:p w14:paraId="61779DEF" w14:textId="77777777" w:rsidR="004B44D7" w:rsidRPr="00472084" w:rsidRDefault="004B44D7" w:rsidP="00F607B8">
      <w:pPr>
        <w:jc w:val="both"/>
      </w:pPr>
    </w:p>
    <w:p w14:paraId="44F2B47D" w14:textId="77777777" w:rsidR="00D13830" w:rsidRDefault="00EE5152" w:rsidP="00F607B8">
      <w:pPr>
        <w:jc w:val="both"/>
      </w:pPr>
      <w:r>
        <w:t>Indien het Departement Landbouw en Visserij reeds in het bezit is van bepaalde gegevens, worden deze automatisch vooraf ingevuld in de vragenlijst en dit zoals deze op heden gekend zijn. Het is namelijk mogelijk dat u reeds informatie aan het departement heeft bezorgd via eerdere vergunningsaanvragen, subsidiedossiers, verzamelaanvraag, ….</w:t>
      </w:r>
    </w:p>
    <w:p w14:paraId="2E02F102" w14:textId="77777777" w:rsidR="00EE5152" w:rsidRDefault="00EE5152" w:rsidP="00F607B8">
      <w:pPr>
        <w:jc w:val="both"/>
      </w:pPr>
      <w:r>
        <w:t>Indien deze informatie niet (langer) correct is, verzoeken wij u om deze te wijzigen en de juiste gegevens in te vullen. Wij zullen dan deze nieuwe gegevens gebruiken voor de adviesaanvraag m.b.t. uw huidige vergunningsaanvraag.</w:t>
      </w:r>
    </w:p>
    <w:p w14:paraId="41E4AC26" w14:textId="77777777" w:rsidR="00EE5152" w:rsidRPr="00472084" w:rsidRDefault="00EE5152" w:rsidP="00F607B8">
      <w:pPr>
        <w:jc w:val="both"/>
      </w:pPr>
    </w:p>
    <w:p w14:paraId="7CAD0026" w14:textId="77777777" w:rsidR="006E6353" w:rsidRPr="00472084" w:rsidRDefault="006E6353" w:rsidP="00F607B8">
      <w:pPr>
        <w:jc w:val="both"/>
      </w:pPr>
      <w:r w:rsidRPr="00472084">
        <w:lastRenderedPageBreak/>
        <w:t>Als u geen land- of tuinbouwactiviteiten uitoefent (noch professioneel, noch hobbymatig), vermeldt u dit bij de aanvullende opmerkingen.</w:t>
      </w:r>
    </w:p>
    <w:p w14:paraId="13EBA38D" w14:textId="77777777" w:rsidR="006E6353" w:rsidRPr="00472084" w:rsidRDefault="006E6353" w:rsidP="00F607B8">
      <w:pPr>
        <w:jc w:val="both"/>
      </w:pPr>
    </w:p>
    <w:p w14:paraId="51EE0182" w14:textId="77777777" w:rsidR="00D13830" w:rsidRPr="00472084" w:rsidRDefault="00D13830" w:rsidP="00F607B8">
      <w:pPr>
        <w:jc w:val="both"/>
      </w:pPr>
      <w:r w:rsidRPr="00472084">
        <w:t>Alvast bedankt voor uw medewerking.</w:t>
      </w:r>
    </w:p>
    <w:p w14:paraId="32BCB54A" w14:textId="77777777" w:rsidR="00F2654B" w:rsidRDefault="00F2654B" w:rsidP="00F607B8">
      <w:pPr>
        <w:jc w:val="both"/>
        <w:rPr>
          <w:i/>
        </w:rPr>
      </w:pPr>
    </w:p>
    <w:p w14:paraId="0C83A24A" w14:textId="77777777" w:rsidR="00F2654B" w:rsidRDefault="00F2654B">
      <w:pPr>
        <w:spacing w:line="240" w:lineRule="auto"/>
        <w:rPr>
          <w:i/>
        </w:rPr>
      </w:pPr>
      <w:r>
        <w:rPr>
          <w:i/>
        </w:rPr>
        <w:br w:type="page"/>
      </w:r>
    </w:p>
    <w:p w14:paraId="30F5B285" w14:textId="77777777" w:rsidR="00D13830" w:rsidRPr="00472084" w:rsidRDefault="00D13830" w:rsidP="00403A99">
      <w:pPr>
        <w:keepLines/>
        <w:jc w:val="both"/>
      </w:pPr>
      <w:r w:rsidRPr="00472084">
        <w:lastRenderedPageBreak/>
        <w:t>Gelieve volgende documenten te bezorgen aan het departement:</w:t>
      </w:r>
    </w:p>
    <w:p w14:paraId="5CCE76A6" w14:textId="77777777" w:rsidR="00D13830" w:rsidRPr="00472084" w:rsidRDefault="00D13830" w:rsidP="00403A99">
      <w:pPr>
        <w:keepLines/>
        <w:jc w:val="both"/>
      </w:pPr>
    </w:p>
    <w:p w14:paraId="77AAB271" w14:textId="77777777" w:rsidR="00D13830" w:rsidRPr="00472084" w:rsidRDefault="00D13830" w:rsidP="00403A99">
      <w:pPr>
        <w:pStyle w:val="Lijstalinea"/>
        <w:keepLines/>
        <w:numPr>
          <w:ilvl w:val="0"/>
          <w:numId w:val="48"/>
        </w:numPr>
        <w:jc w:val="both"/>
      </w:pPr>
      <w:r w:rsidRPr="00472084">
        <w:t>totaal aantal paarden/pony’s</w:t>
      </w:r>
      <w:r w:rsidR="00DB4314" w:rsidRPr="00472084">
        <w:t xml:space="preserve"> (databank horse-ID, eigendomsbewijzen en stamboekgegevens)</w:t>
      </w:r>
    </w:p>
    <w:p w14:paraId="6A8C87B8" w14:textId="77777777" w:rsidR="00D13830" w:rsidRPr="00472084" w:rsidRDefault="00DB4314" w:rsidP="00403A99">
      <w:pPr>
        <w:pStyle w:val="Lijstalinea"/>
        <w:keepLines/>
        <w:numPr>
          <w:ilvl w:val="0"/>
          <w:numId w:val="48"/>
        </w:numPr>
        <w:jc w:val="both"/>
      </w:pPr>
      <w:r w:rsidRPr="00472084">
        <w:t>de stamboekpapieren van de kweekmerries en geregistreerde dekhengsten</w:t>
      </w:r>
    </w:p>
    <w:p w14:paraId="2C3F82A0" w14:textId="77777777" w:rsidR="007D569B" w:rsidRPr="00472084" w:rsidRDefault="00D13830" w:rsidP="00403A99">
      <w:pPr>
        <w:pStyle w:val="Lijstalinea"/>
        <w:keepLines/>
        <w:numPr>
          <w:ilvl w:val="0"/>
          <w:numId w:val="48"/>
        </w:numPr>
        <w:jc w:val="both"/>
      </w:pPr>
      <w:r w:rsidRPr="00472084">
        <w:t>bewijs van ontwikkelde kweekactiviteiten van minimum de laatste drie jaar:</w:t>
      </w:r>
    </w:p>
    <w:p w14:paraId="1B82F35E" w14:textId="77777777" w:rsidR="00D13830" w:rsidRPr="00472084" w:rsidRDefault="007D569B" w:rsidP="00403A99">
      <w:pPr>
        <w:pStyle w:val="Lijstalinea"/>
        <w:keepLines/>
        <w:numPr>
          <w:ilvl w:val="0"/>
          <w:numId w:val="48"/>
        </w:numPr>
        <w:jc w:val="both"/>
      </w:pPr>
      <w:r w:rsidRPr="00472084">
        <w:t>foklijsten uitgereikt door de betreffende stamboeken of</w:t>
      </w:r>
    </w:p>
    <w:p w14:paraId="09BF1C51" w14:textId="77777777" w:rsidR="007D569B" w:rsidRPr="00472084" w:rsidRDefault="007D569B" w:rsidP="00403A99">
      <w:pPr>
        <w:pStyle w:val="Lijstalinea"/>
        <w:keepLines/>
        <w:numPr>
          <w:ilvl w:val="0"/>
          <w:numId w:val="48"/>
        </w:numPr>
        <w:jc w:val="both"/>
      </w:pPr>
      <w:r w:rsidRPr="00472084">
        <w:t>stamboekpapieren van de gefokte veulens</w:t>
      </w:r>
    </w:p>
    <w:p w14:paraId="03AE07A0" w14:textId="77777777" w:rsidR="00D13830" w:rsidRPr="00472084" w:rsidRDefault="00D13830" w:rsidP="00403A99">
      <w:pPr>
        <w:pStyle w:val="Lijstalinea"/>
        <w:keepLines/>
        <w:numPr>
          <w:ilvl w:val="0"/>
          <w:numId w:val="48"/>
        </w:numPr>
        <w:jc w:val="both"/>
      </w:pPr>
      <w:r w:rsidRPr="00472084">
        <w:t>boekhoudkundige gegevens (paarden) van de laatste 3 jaar en facturen van verkochte/aangekochte paarden</w:t>
      </w:r>
    </w:p>
    <w:p w14:paraId="46674171" w14:textId="77777777" w:rsidR="00D13830" w:rsidRPr="00472084" w:rsidRDefault="00D13830" w:rsidP="00403A99">
      <w:pPr>
        <w:pStyle w:val="Lijstalinea"/>
        <w:keepLines/>
        <w:numPr>
          <w:ilvl w:val="0"/>
          <w:numId w:val="48"/>
        </w:numPr>
        <w:jc w:val="both"/>
        <w:rPr>
          <w:rStyle w:val="CursiefChar"/>
          <w:i w:val="0"/>
        </w:rPr>
      </w:pPr>
      <w:r w:rsidRPr="00472084">
        <w:t>ingevulde inlichtingenformulier</w:t>
      </w:r>
    </w:p>
    <w:p w14:paraId="02466E5C" w14:textId="77777777" w:rsidR="00D13830" w:rsidRPr="00472084" w:rsidRDefault="00D13830" w:rsidP="00D13830">
      <w:pPr>
        <w:pStyle w:val="Briefhoofdtekst"/>
        <w:pBdr>
          <w:top w:val="single" w:sz="4" w:space="1" w:color="auto"/>
          <w:bottom w:val="single" w:sz="4" w:space="1" w:color="auto"/>
        </w:pBdr>
        <w:tabs>
          <w:tab w:val="clear" w:pos="284"/>
          <w:tab w:val="clear" w:pos="567"/>
          <w:tab w:val="clear" w:pos="851"/>
          <w:tab w:val="clear" w:pos="4394"/>
          <w:tab w:val="clear" w:pos="8789"/>
        </w:tabs>
        <w:ind w:left="567" w:hanging="567"/>
        <w:jc w:val="center"/>
      </w:pPr>
      <w:r w:rsidRPr="00472084">
        <w:br w:type="page"/>
      </w:r>
      <w:r w:rsidR="00197CC9" w:rsidRPr="00472084">
        <w:rPr>
          <w:rFonts w:ascii="FlandersArtSans-Regular" w:eastAsia="Times" w:hAnsi="FlandersArtSans-Regular"/>
          <w:b/>
          <w:sz w:val="32"/>
          <w:szCs w:val="32"/>
          <w:lang w:val="nl-BE" w:eastAsia="nl-BE"/>
        </w:rPr>
        <w:lastRenderedPageBreak/>
        <w:t>INLICHTINGENFORMULIER</w:t>
      </w:r>
    </w:p>
    <w:p w14:paraId="63047EE2" w14:textId="77777777" w:rsidR="00D13830" w:rsidRPr="002B3917" w:rsidRDefault="00D13830" w:rsidP="00D13830">
      <w:pPr>
        <w:pStyle w:val="Briefhoofdtekst"/>
        <w:pBdr>
          <w:top w:val="single" w:sz="4" w:space="1" w:color="auto"/>
          <w:bottom w:val="single" w:sz="4" w:space="1" w:color="auto"/>
        </w:pBdr>
        <w:tabs>
          <w:tab w:val="clear" w:pos="284"/>
          <w:tab w:val="clear" w:pos="567"/>
          <w:tab w:val="clear" w:pos="851"/>
          <w:tab w:val="clear" w:pos="4394"/>
          <w:tab w:val="clear" w:pos="8789"/>
        </w:tabs>
        <w:ind w:left="567" w:hanging="567"/>
        <w:jc w:val="center"/>
        <w:rPr>
          <w:rFonts w:ascii="FlandersArtSans-Regular" w:eastAsia="Times" w:hAnsi="FlandersArtSans-Regular"/>
          <w:b/>
          <w:sz w:val="18"/>
          <w:szCs w:val="18"/>
          <w:lang w:val="nl-BE" w:eastAsia="nl-BE"/>
        </w:rPr>
      </w:pPr>
      <w:r w:rsidRPr="002B3917">
        <w:rPr>
          <w:rFonts w:ascii="FlandersArtSans-Regular" w:eastAsia="Times" w:hAnsi="FlandersArtSans-Regular"/>
          <w:b/>
          <w:sz w:val="18"/>
          <w:szCs w:val="18"/>
          <w:lang w:val="nl-BE" w:eastAsia="nl-BE"/>
        </w:rPr>
        <w:t>Vlaamse overheid, Departement Landbouw en Visserij, afdeling Beleidscoördinatie en Omgeving</w:t>
      </w:r>
    </w:p>
    <w:p w14:paraId="00C2D6F9" w14:textId="77777777" w:rsidR="00247188" w:rsidRPr="00247188" w:rsidRDefault="00247188" w:rsidP="00AB6F7D">
      <w:pPr>
        <w:keepNext/>
        <w:keepLines/>
        <w:ind w:left="-284" w:right="-567"/>
        <w:rPr>
          <w:b/>
          <w:sz w:val="28"/>
        </w:rPr>
      </w:pPr>
      <w:r w:rsidRPr="00247188">
        <w:rPr>
          <w:b/>
          <w:sz w:val="28"/>
        </w:rPr>
        <w:t>ALGEMENE GEGEVENS</w:t>
      </w:r>
    </w:p>
    <w:p w14:paraId="4DBDC2D5" w14:textId="77777777" w:rsidR="00247188" w:rsidRPr="00247188" w:rsidRDefault="00247188" w:rsidP="00AB6F7D">
      <w:pPr>
        <w:keepNext/>
        <w:keepLines/>
        <w:ind w:left="-284" w:right="-567"/>
        <w:rPr>
          <w:rStyle w:val="CursiefChar"/>
          <w:i w:val="0"/>
        </w:rPr>
      </w:pPr>
    </w:p>
    <w:p w14:paraId="03E83DF3" w14:textId="77777777" w:rsidR="00D13830" w:rsidRPr="00F779E0" w:rsidRDefault="00D13830" w:rsidP="00AB6F7D">
      <w:pPr>
        <w:keepNext/>
        <w:keepLines/>
        <w:ind w:left="-284" w:right="-567"/>
        <w:rPr>
          <w:b/>
        </w:rPr>
      </w:pPr>
      <w:r w:rsidRPr="00F779E0">
        <w:rPr>
          <w:b/>
        </w:rPr>
        <w:t>1. AANVRAGER</w:t>
      </w:r>
    </w:p>
    <w:p w14:paraId="7F9D46AD" w14:textId="091E39D5" w:rsidR="00D13830" w:rsidRPr="00E755C7" w:rsidRDefault="001B7A6C" w:rsidP="003951C4">
      <w:pPr>
        <w:keepNext/>
        <w:keepLines/>
        <w:tabs>
          <w:tab w:val="left" w:leader="dot" w:pos="6804"/>
          <w:tab w:val="right" w:leader="dot" w:pos="9639"/>
        </w:tabs>
        <w:ind w:left="-284"/>
        <w:rPr>
          <w:rStyle w:val="CursiefChar"/>
          <w:i w:val="0"/>
        </w:rPr>
      </w:pPr>
      <w:r w:rsidRPr="00472084">
        <w:rPr>
          <w:rStyle w:val="CursiefChar"/>
          <w:i w:val="0"/>
        </w:rPr>
        <w:t>- Naam en voornaam</w:t>
      </w:r>
      <w:r w:rsidR="00D13830" w:rsidRPr="00472084">
        <w:rPr>
          <w:rStyle w:val="CursiefChar"/>
          <w:i w:val="0"/>
        </w:rPr>
        <w:t>:</w:t>
      </w:r>
      <w:r w:rsidR="00C437F0" w:rsidRPr="00472084">
        <w:rPr>
          <w:rStyle w:val="CursiefChar"/>
          <w:i w:val="0"/>
        </w:rPr>
        <w:tab/>
      </w:r>
      <w:r w:rsidR="00083958" w:rsidRPr="00E755C7">
        <w:rPr>
          <w:rStyle w:val="CursiefChar"/>
          <w:i w:val="0"/>
        </w:rPr>
        <w:t>Geboortedatum</w:t>
      </w:r>
      <w:r w:rsidR="00D13830" w:rsidRPr="00E755C7">
        <w:rPr>
          <w:rStyle w:val="CursiefChar"/>
          <w:i w:val="0"/>
        </w:rPr>
        <w:t xml:space="preserve">: </w:t>
      </w:r>
      <w:r w:rsidR="00843B91" w:rsidRPr="00E755C7">
        <w:rPr>
          <w:rStyle w:val="CursiefChar"/>
        </w:rPr>
        <w:t>....../....../........</w:t>
      </w:r>
      <w:r w:rsidR="00880162" w:rsidRPr="00E755C7">
        <w:rPr>
          <w:rStyle w:val="CursiefChar"/>
          <w:i w:val="0"/>
        </w:rPr>
        <w:tab/>
      </w:r>
    </w:p>
    <w:p w14:paraId="4FAD4BEA" w14:textId="679D4D55" w:rsidR="00D13830" w:rsidRPr="00DC3C20" w:rsidRDefault="00D13830" w:rsidP="00486CA8">
      <w:pPr>
        <w:keepNext/>
        <w:keepLines/>
        <w:tabs>
          <w:tab w:val="right" w:leader="dot" w:pos="9639"/>
        </w:tabs>
        <w:ind w:left="-284" w:right="-569"/>
        <w:rPr>
          <w:rStyle w:val="CursiefChar"/>
          <w:i w:val="0"/>
          <w:lang w:val="de-DE"/>
        </w:rPr>
      </w:pPr>
      <w:r w:rsidRPr="00DC3C20">
        <w:rPr>
          <w:rStyle w:val="CursiefChar"/>
          <w:i w:val="0"/>
          <w:lang w:val="de-DE"/>
        </w:rPr>
        <w:t xml:space="preserve">- </w:t>
      </w:r>
      <w:proofErr w:type="spellStart"/>
      <w:r w:rsidRPr="00DC3C20">
        <w:rPr>
          <w:rStyle w:val="CursiefChar"/>
          <w:i w:val="0"/>
          <w:lang w:val="de-DE"/>
        </w:rPr>
        <w:t>Adres</w:t>
      </w:r>
      <w:proofErr w:type="spellEnd"/>
      <w:r w:rsidRPr="00DC3C20">
        <w:rPr>
          <w:rStyle w:val="CursiefChar"/>
          <w:i w:val="0"/>
          <w:lang w:val="de-DE"/>
        </w:rPr>
        <w:t>:</w:t>
      </w:r>
      <w:r w:rsidR="001B7A6C" w:rsidRPr="00DC3C20">
        <w:rPr>
          <w:rStyle w:val="CursiefChar"/>
          <w:i w:val="0"/>
          <w:lang w:val="de-DE"/>
        </w:rPr>
        <w:tab/>
      </w:r>
    </w:p>
    <w:p w14:paraId="46462D98" w14:textId="18ACB57C" w:rsidR="00371B6C" w:rsidRPr="00DC3C20" w:rsidRDefault="00652D59" w:rsidP="00932EA9">
      <w:pPr>
        <w:keepNext/>
        <w:keepLines/>
        <w:tabs>
          <w:tab w:val="right" w:leader="dot" w:pos="9639"/>
        </w:tabs>
        <w:ind w:left="-284" w:right="-569"/>
        <w:rPr>
          <w:rStyle w:val="CursiefChar"/>
          <w:i w:val="0"/>
          <w:lang w:val="de-DE"/>
        </w:rPr>
      </w:pPr>
      <w:r w:rsidRPr="00DC3C20">
        <w:rPr>
          <w:rStyle w:val="CursiefChar"/>
          <w:i w:val="0"/>
          <w:lang w:val="de-DE"/>
        </w:rPr>
        <w:t xml:space="preserve">- </w:t>
      </w:r>
      <w:proofErr w:type="spellStart"/>
      <w:r w:rsidRPr="00DC3C20">
        <w:rPr>
          <w:rStyle w:val="CursiefChar"/>
          <w:i w:val="0"/>
          <w:lang w:val="de-DE"/>
        </w:rPr>
        <w:t>E-mail</w:t>
      </w:r>
      <w:proofErr w:type="spellEnd"/>
      <w:r w:rsidR="00F149D5" w:rsidRPr="00DC3C20">
        <w:rPr>
          <w:rStyle w:val="CursiefChar"/>
          <w:i w:val="0"/>
          <w:lang w:val="de-DE"/>
        </w:rPr>
        <w:t>:</w:t>
      </w:r>
      <w:r w:rsidR="00F149D5" w:rsidRPr="00DC3C20">
        <w:rPr>
          <w:rStyle w:val="CursiefChar"/>
          <w:i w:val="0"/>
          <w:lang w:val="de-DE"/>
        </w:rPr>
        <w:tab/>
      </w:r>
    </w:p>
    <w:p w14:paraId="0D4FF50A" w14:textId="77777777" w:rsidR="00D13830" w:rsidRPr="00F965D2" w:rsidRDefault="00371B6C" w:rsidP="00A24B22">
      <w:pPr>
        <w:keepNext/>
        <w:keepLines/>
        <w:tabs>
          <w:tab w:val="left" w:leader="dot" w:pos="5103"/>
          <w:tab w:val="right" w:leader="dot" w:pos="9639"/>
        </w:tabs>
        <w:ind w:left="-284" w:right="-569"/>
        <w:rPr>
          <w:rStyle w:val="CursiefChar"/>
          <w:i w:val="0"/>
        </w:rPr>
      </w:pPr>
      <w:r w:rsidRPr="00E755C7">
        <w:rPr>
          <w:rStyle w:val="CursiefChar"/>
          <w:i w:val="0"/>
        </w:rPr>
        <w:t xml:space="preserve">- </w:t>
      </w:r>
      <w:r w:rsidR="00D13830" w:rsidRPr="00E755C7">
        <w:rPr>
          <w:rStyle w:val="CursiefChar"/>
          <w:i w:val="0"/>
        </w:rPr>
        <w:t xml:space="preserve">Telefoon: </w:t>
      </w:r>
      <w:r w:rsidR="00722792" w:rsidRPr="00E755C7">
        <w:rPr>
          <w:i/>
        </w:rPr>
        <w:t>.....</w:t>
      </w:r>
      <w:r w:rsidR="00F9093F" w:rsidRPr="00E755C7">
        <w:rPr>
          <w:i/>
        </w:rPr>
        <w:t>.</w:t>
      </w:r>
      <w:r w:rsidR="00722792" w:rsidRPr="00E755C7">
        <w:rPr>
          <w:i/>
        </w:rPr>
        <w:t>.../...............................</w:t>
      </w:r>
      <w:r w:rsidR="009D4999" w:rsidRPr="00E755C7">
        <w:rPr>
          <w:rStyle w:val="CursiefChar"/>
          <w:i w:val="0"/>
        </w:rPr>
        <w:tab/>
      </w:r>
      <w:r w:rsidRPr="00F965D2">
        <w:rPr>
          <w:rStyle w:val="CursiefChar"/>
          <w:i w:val="0"/>
        </w:rPr>
        <w:t>GSM: ………/…………………………</w:t>
      </w:r>
      <w:r w:rsidRPr="00F965D2">
        <w:rPr>
          <w:rStyle w:val="CursiefChar"/>
          <w:i w:val="0"/>
        </w:rPr>
        <w:tab/>
      </w:r>
    </w:p>
    <w:p w14:paraId="4F784BC9" w14:textId="77777777" w:rsidR="00D13830" w:rsidRPr="00472084" w:rsidRDefault="007C4F02" w:rsidP="00486CA8">
      <w:pPr>
        <w:keepNext/>
        <w:keepLines/>
        <w:tabs>
          <w:tab w:val="left" w:pos="709"/>
          <w:tab w:val="right" w:leader="dot" w:pos="9639"/>
        </w:tabs>
        <w:ind w:left="-284" w:right="-569"/>
        <w:rPr>
          <w:rStyle w:val="CursiefChar"/>
          <w:i w:val="0"/>
        </w:rPr>
      </w:pPr>
      <w:r w:rsidRPr="00472084">
        <w:rPr>
          <w:rStyle w:val="CursiefChar"/>
          <w:i w:val="0"/>
        </w:rPr>
        <w:t>- Beroep</w:t>
      </w:r>
      <w:r w:rsidR="00D13830" w:rsidRPr="00472084">
        <w:rPr>
          <w:rStyle w:val="CursiefChar"/>
          <w:i w:val="0"/>
        </w:rPr>
        <w:t xml:space="preserve">: </w:t>
      </w:r>
      <w:r w:rsidR="00C34603" w:rsidRPr="00472084">
        <w:rPr>
          <w:rStyle w:val="CursiefChar"/>
          <w:i w:val="0"/>
        </w:rPr>
        <w:tab/>
        <w:t>-</w:t>
      </w:r>
      <w:r w:rsidR="00D13830" w:rsidRPr="00472084">
        <w:rPr>
          <w:rStyle w:val="CursiefChar"/>
          <w:i w:val="0"/>
        </w:rPr>
        <w:t xml:space="preserve"> hoofdberoep: </w:t>
      </w:r>
      <w:r w:rsidR="00C34603" w:rsidRPr="00472084">
        <w:rPr>
          <w:rStyle w:val="CursiefChar"/>
          <w:i w:val="0"/>
        </w:rPr>
        <w:tab/>
      </w:r>
    </w:p>
    <w:p w14:paraId="55003EFA" w14:textId="77777777" w:rsidR="00D13830" w:rsidRPr="00472084" w:rsidRDefault="00C34603" w:rsidP="00486CA8">
      <w:pPr>
        <w:keepNext/>
        <w:keepLines/>
        <w:tabs>
          <w:tab w:val="left" w:pos="709"/>
          <w:tab w:val="right" w:leader="dot" w:pos="9639"/>
        </w:tabs>
        <w:ind w:right="-569"/>
        <w:rPr>
          <w:rStyle w:val="CursiefChar"/>
          <w:i w:val="0"/>
        </w:rPr>
      </w:pPr>
      <w:r w:rsidRPr="00472084">
        <w:rPr>
          <w:rStyle w:val="CursiefChar"/>
          <w:i w:val="0"/>
        </w:rPr>
        <w:tab/>
      </w:r>
      <w:r w:rsidR="00F45832" w:rsidRPr="00472084">
        <w:rPr>
          <w:rStyle w:val="CursiefChar"/>
          <w:i w:val="0"/>
        </w:rPr>
        <w:t>- bijberoep</w:t>
      </w:r>
      <w:r w:rsidR="00D13830" w:rsidRPr="00472084">
        <w:rPr>
          <w:rStyle w:val="CursiefChar"/>
          <w:i w:val="0"/>
        </w:rPr>
        <w:t xml:space="preserve">: </w:t>
      </w:r>
      <w:r w:rsidRPr="00472084">
        <w:rPr>
          <w:rStyle w:val="CursiefChar"/>
          <w:i w:val="0"/>
        </w:rPr>
        <w:tab/>
      </w:r>
    </w:p>
    <w:p w14:paraId="057CD850" w14:textId="77777777" w:rsidR="00D13830" w:rsidRDefault="00D13830" w:rsidP="00486CA8">
      <w:pPr>
        <w:keepNext/>
        <w:keepLines/>
        <w:tabs>
          <w:tab w:val="right" w:leader="dot" w:pos="9639"/>
        </w:tabs>
        <w:ind w:left="-284" w:right="-569"/>
        <w:rPr>
          <w:rStyle w:val="CursiefChar"/>
          <w:i w:val="0"/>
        </w:rPr>
      </w:pPr>
      <w:r w:rsidRPr="00472084">
        <w:rPr>
          <w:rStyle w:val="CursiefChar"/>
          <w:i w:val="0"/>
        </w:rPr>
        <w:t xml:space="preserve">- </w:t>
      </w:r>
      <w:r w:rsidR="00F45832" w:rsidRPr="00472084">
        <w:rPr>
          <w:rStyle w:val="CursiefChar"/>
          <w:i w:val="0"/>
        </w:rPr>
        <w:t>Opleiding en eventuele ervaring</w:t>
      </w:r>
      <w:r w:rsidRPr="00472084">
        <w:rPr>
          <w:rStyle w:val="CursiefChar"/>
          <w:i w:val="0"/>
        </w:rPr>
        <w:t xml:space="preserve">: </w:t>
      </w:r>
    </w:p>
    <w:p w14:paraId="21832039" w14:textId="77777777" w:rsidR="00A778BD" w:rsidRDefault="00A778BD" w:rsidP="00486CA8">
      <w:pPr>
        <w:keepNext/>
        <w:keepLines/>
        <w:tabs>
          <w:tab w:val="right" w:leader="dot" w:pos="9639"/>
        </w:tabs>
        <w:ind w:left="-284" w:right="-569"/>
        <w:rPr>
          <w:rStyle w:val="CursiefChar"/>
          <w:i w:val="0"/>
        </w:rPr>
      </w:pPr>
      <w:r>
        <w:rPr>
          <w:rStyle w:val="CursiefChar"/>
          <w:i w:val="0"/>
        </w:rPr>
        <w:tab/>
      </w:r>
    </w:p>
    <w:p w14:paraId="3E77F629" w14:textId="77777777" w:rsidR="00A778BD" w:rsidRPr="00A778BD" w:rsidRDefault="00A778BD" w:rsidP="00486CA8">
      <w:pPr>
        <w:keepNext/>
        <w:keepLines/>
        <w:tabs>
          <w:tab w:val="right" w:leader="dot" w:pos="9639"/>
        </w:tabs>
        <w:ind w:left="-284" w:right="-569"/>
        <w:rPr>
          <w:rStyle w:val="CursiefChar"/>
          <w:i w:val="0"/>
        </w:rPr>
      </w:pPr>
      <w:r>
        <w:rPr>
          <w:rStyle w:val="CursiefChar"/>
          <w:i w:val="0"/>
        </w:rPr>
        <w:tab/>
      </w:r>
    </w:p>
    <w:p w14:paraId="1B2B595D" w14:textId="77777777" w:rsidR="00F965D2" w:rsidRPr="00F965D2" w:rsidRDefault="00F965D2" w:rsidP="00486CA8">
      <w:pPr>
        <w:keepNext/>
        <w:keepLines/>
        <w:tabs>
          <w:tab w:val="right" w:leader="dot" w:pos="9639"/>
        </w:tabs>
        <w:ind w:left="-284" w:right="-569"/>
        <w:rPr>
          <w:rStyle w:val="CursiefChar"/>
          <w:i w:val="0"/>
        </w:rPr>
      </w:pPr>
      <w:r w:rsidRPr="00F965D2">
        <w:rPr>
          <w:rStyle w:val="CursiefChar"/>
          <w:i w:val="0"/>
        </w:rPr>
        <w:t xml:space="preserve">- </w:t>
      </w:r>
      <w:proofErr w:type="spellStart"/>
      <w:r w:rsidRPr="00F965D2">
        <w:rPr>
          <w:rStyle w:val="CursiefChar"/>
          <w:i w:val="0"/>
        </w:rPr>
        <w:t>Fytolicenties</w:t>
      </w:r>
      <w:proofErr w:type="spellEnd"/>
      <w:r w:rsidRPr="00F965D2">
        <w:rPr>
          <w:rStyle w:val="CursiefChar"/>
          <w:i w:val="0"/>
        </w:rPr>
        <w:t>:</w:t>
      </w:r>
    </w:p>
    <w:p w14:paraId="69100FC9" w14:textId="77777777" w:rsidR="001F66BB" w:rsidRDefault="001F66BB" w:rsidP="00486CA8">
      <w:pPr>
        <w:keepNext/>
        <w:keepLines/>
        <w:tabs>
          <w:tab w:val="right" w:leader="dot" w:pos="9639"/>
        </w:tabs>
        <w:ind w:left="-284" w:right="-569"/>
        <w:rPr>
          <w:rStyle w:val="CursiefChar"/>
        </w:rPr>
      </w:pPr>
      <w:r>
        <w:rPr>
          <w:rStyle w:val="CursiefChar"/>
        </w:rPr>
        <w:tab/>
      </w:r>
    </w:p>
    <w:p w14:paraId="283A8B68" w14:textId="77777777" w:rsidR="001F66BB" w:rsidRPr="00C65236" w:rsidRDefault="001F66BB" w:rsidP="00486CA8">
      <w:pPr>
        <w:keepNext/>
        <w:keepLines/>
        <w:tabs>
          <w:tab w:val="right" w:leader="dot" w:pos="9639"/>
        </w:tabs>
        <w:ind w:left="-284" w:right="-569"/>
        <w:rPr>
          <w:rStyle w:val="CursiefChar"/>
        </w:rPr>
      </w:pPr>
      <w:r>
        <w:rPr>
          <w:rStyle w:val="CursiefChar"/>
        </w:rPr>
        <w:tab/>
      </w:r>
    </w:p>
    <w:p w14:paraId="6902D225" w14:textId="77777777" w:rsidR="00D13830" w:rsidRPr="00472084" w:rsidRDefault="00D13830" w:rsidP="00486CA8">
      <w:pPr>
        <w:keepNext/>
        <w:keepLines/>
        <w:tabs>
          <w:tab w:val="right" w:leader="dot" w:pos="9639"/>
        </w:tabs>
        <w:ind w:left="-284" w:right="-569"/>
        <w:rPr>
          <w:rStyle w:val="CursiefChar"/>
          <w:i w:val="0"/>
        </w:rPr>
      </w:pPr>
      <w:r w:rsidRPr="00472084">
        <w:rPr>
          <w:rStyle w:val="CursiefChar"/>
          <w:i w:val="0"/>
        </w:rPr>
        <w:t xml:space="preserve">- </w:t>
      </w:r>
      <w:r w:rsidR="00202D0C">
        <w:rPr>
          <w:rStyle w:val="CursiefChar"/>
          <w:i w:val="0"/>
        </w:rPr>
        <w:t>Klant</w:t>
      </w:r>
      <w:r w:rsidRPr="00472084">
        <w:rPr>
          <w:rStyle w:val="CursiefChar"/>
          <w:i w:val="0"/>
        </w:rPr>
        <w:t>nummer:</w:t>
      </w:r>
      <w:r w:rsidRPr="00020265">
        <w:rPr>
          <w:rStyle w:val="CursiefChar"/>
          <w:i w:val="0"/>
        </w:rPr>
        <w:t xml:space="preserve"> </w:t>
      </w:r>
      <w:r w:rsidR="00FF7321">
        <w:rPr>
          <w:i/>
        </w:rPr>
        <w:t>.</w:t>
      </w:r>
      <w:r w:rsidR="005758C8" w:rsidRPr="00472084">
        <w:rPr>
          <w:rStyle w:val="CursiefChar"/>
          <w:i w:val="0"/>
        </w:rPr>
        <w:tab/>
      </w:r>
    </w:p>
    <w:p w14:paraId="2C44CC94" w14:textId="77777777" w:rsidR="00D13830" w:rsidRPr="00472084" w:rsidRDefault="00D13830" w:rsidP="00486CA8">
      <w:pPr>
        <w:keepNext/>
        <w:keepLines/>
        <w:ind w:left="-284" w:right="-569"/>
        <w:rPr>
          <w:rStyle w:val="CursiefChar"/>
          <w:i w:val="0"/>
        </w:rPr>
      </w:pPr>
      <w:r w:rsidRPr="00472084">
        <w:rPr>
          <w:rStyle w:val="CursiefChar"/>
          <w:i w:val="0"/>
        </w:rPr>
        <w:t>- Naam, leeftijd, verwantschap en beroep van de mede-inwoners:</w:t>
      </w:r>
    </w:p>
    <w:p w14:paraId="66691C42" w14:textId="77777777" w:rsidR="00D13830" w:rsidRPr="00472084" w:rsidRDefault="00CD0908" w:rsidP="00486CA8">
      <w:pPr>
        <w:keepNext/>
        <w:keepLines/>
        <w:tabs>
          <w:tab w:val="right" w:leader="dot" w:pos="9639"/>
        </w:tabs>
        <w:ind w:left="-284" w:right="-569"/>
        <w:rPr>
          <w:rStyle w:val="CursiefChar"/>
          <w:i w:val="0"/>
        </w:rPr>
      </w:pPr>
      <w:r w:rsidRPr="00472084">
        <w:rPr>
          <w:rStyle w:val="CursiefChar"/>
          <w:i w:val="0"/>
        </w:rPr>
        <w:tab/>
      </w:r>
    </w:p>
    <w:p w14:paraId="696E0FA7" w14:textId="77777777" w:rsidR="00CD0908" w:rsidRPr="00472084" w:rsidRDefault="00CD0908" w:rsidP="00486CA8">
      <w:pPr>
        <w:keepNext/>
        <w:keepLines/>
        <w:tabs>
          <w:tab w:val="right" w:leader="dot" w:pos="9639"/>
        </w:tabs>
        <w:ind w:left="-284" w:right="-569"/>
        <w:rPr>
          <w:rStyle w:val="CursiefChar"/>
          <w:i w:val="0"/>
        </w:rPr>
      </w:pPr>
      <w:r w:rsidRPr="00472084">
        <w:rPr>
          <w:rStyle w:val="CursiefChar"/>
          <w:i w:val="0"/>
        </w:rPr>
        <w:tab/>
      </w:r>
    </w:p>
    <w:p w14:paraId="3E5B674A" w14:textId="77777777" w:rsidR="00CD0908" w:rsidRPr="00472084" w:rsidRDefault="00CD0908" w:rsidP="00486CA8">
      <w:pPr>
        <w:keepNext/>
        <w:keepLines/>
        <w:tabs>
          <w:tab w:val="right" w:leader="dot" w:pos="9639"/>
        </w:tabs>
        <w:ind w:left="-284" w:right="-569"/>
        <w:rPr>
          <w:rStyle w:val="CursiefChar"/>
          <w:i w:val="0"/>
        </w:rPr>
      </w:pPr>
      <w:r w:rsidRPr="00472084">
        <w:rPr>
          <w:rStyle w:val="CursiefChar"/>
          <w:i w:val="0"/>
        </w:rPr>
        <w:tab/>
      </w:r>
    </w:p>
    <w:p w14:paraId="539651C1" w14:textId="77777777" w:rsidR="00CD0908" w:rsidRPr="00472084" w:rsidRDefault="00CD0908" w:rsidP="00486CA8">
      <w:pPr>
        <w:keepNext/>
        <w:keepLines/>
        <w:tabs>
          <w:tab w:val="right" w:leader="dot" w:pos="9639"/>
        </w:tabs>
        <w:ind w:left="-284" w:right="-569"/>
        <w:rPr>
          <w:rStyle w:val="CursiefChar"/>
          <w:i w:val="0"/>
        </w:rPr>
      </w:pPr>
      <w:r w:rsidRPr="00472084">
        <w:rPr>
          <w:rStyle w:val="CursiefChar"/>
          <w:i w:val="0"/>
        </w:rPr>
        <w:tab/>
      </w:r>
    </w:p>
    <w:p w14:paraId="48CB4B14" w14:textId="77777777" w:rsidR="00D13830" w:rsidRPr="00472084" w:rsidRDefault="00F965D2" w:rsidP="00486CA8">
      <w:pPr>
        <w:keepNext/>
        <w:keepLines/>
        <w:tabs>
          <w:tab w:val="right" w:leader="dot" w:pos="9639"/>
        </w:tabs>
        <w:ind w:left="-284" w:right="-569"/>
        <w:rPr>
          <w:rStyle w:val="CursiefChar"/>
          <w:i w:val="0"/>
        </w:rPr>
      </w:pPr>
      <w:r>
        <w:rPr>
          <w:rStyle w:val="CursiefChar"/>
          <w:i w:val="0"/>
        </w:rPr>
        <w:t>- A</w:t>
      </w:r>
      <w:r w:rsidR="00D13830" w:rsidRPr="00472084">
        <w:rPr>
          <w:rStyle w:val="CursiefChar"/>
          <w:i w:val="0"/>
        </w:rPr>
        <w:t xml:space="preserve">dres van ev. 2de / andere  bedrijfszetels: </w:t>
      </w:r>
      <w:r w:rsidR="00D54EDB" w:rsidRPr="00472084">
        <w:rPr>
          <w:rStyle w:val="CursiefChar"/>
          <w:i w:val="0"/>
        </w:rPr>
        <w:tab/>
      </w:r>
    </w:p>
    <w:p w14:paraId="3A0C22AC" w14:textId="77777777" w:rsidR="00D13830" w:rsidRDefault="00D54EDB" w:rsidP="00486CA8">
      <w:pPr>
        <w:keepNext/>
        <w:keepLines/>
        <w:tabs>
          <w:tab w:val="right" w:leader="dot" w:pos="9639"/>
        </w:tabs>
        <w:ind w:left="-284" w:right="-569"/>
        <w:rPr>
          <w:rStyle w:val="CursiefChar"/>
          <w:i w:val="0"/>
        </w:rPr>
      </w:pPr>
      <w:r w:rsidRPr="00472084">
        <w:rPr>
          <w:rStyle w:val="CursiefChar"/>
          <w:i w:val="0"/>
        </w:rPr>
        <w:tab/>
      </w:r>
    </w:p>
    <w:p w14:paraId="7E9AE33E" w14:textId="77777777" w:rsidR="00AB6F7D" w:rsidRPr="00472084" w:rsidRDefault="00AB6F7D" w:rsidP="00AB6F7D">
      <w:pPr>
        <w:tabs>
          <w:tab w:val="right" w:leader="dot" w:pos="9639"/>
        </w:tabs>
        <w:ind w:left="-284" w:right="-567"/>
        <w:rPr>
          <w:rStyle w:val="CursiefChar"/>
          <w:i w:val="0"/>
        </w:rPr>
      </w:pPr>
    </w:p>
    <w:p w14:paraId="170CBBA9" w14:textId="77777777" w:rsidR="00D13830" w:rsidRPr="00F779E0" w:rsidRDefault="00D13830" w:rsidP="00486CA8">
      <w:pPr>
        <w:keepNext/>
        <w:keepLines/>
        <w:ind w:left="-284" w:right="-567"/>
        <w:rPr>
          <w:b/>
        </w:rPr>
      </w:pPr>
      <w:r w:rsidRPr="00F779E0">
        <w:rPr>
          <w:b/>
        </w:rPr>
        <w:t>2. AANVRAAG</w:t>
      </w:r>
    </w:p>
    <w:p w14:paraId="5E87F8DE" w14:textId="77777777" w:rsidR="00D13830" w:rsidRPr="00472084" w:rsidRDefault="00D13830" w:rsidP="00486CA8">
      <w:pPr>
        <w:keepNext/>
        <w:keepLines/>
        <w:ind w:left="-284" w:right="-567"/>
        <w:rPr>
          <w:rStyle w:val="CursiefChar"/>
          <w:i w:val="0"/>
        </w:rPr>
      </w:pPr>
      <w:r w:rsidRPr="00472084">
        <w:rPr>
          <w:rStyle w:val="CursiefChar"/>
          <w:i w:val="0"/>
        </w:rPr>
        <w:t xml:space="preserve">- De aanvraag is in functie </w:t>
      </w:r>
      <w:r w:rsidR="00F45832" w:rsidRPr="00472084">
        <w:rPr>
          <w:rStyle w:val="CursiefChar"/>
          <w:i w:val="0"/>
        </w:rPr>
        <w:t>van</w:t>
      </w:r>
      <w:r w:rsidRPr="00472084">
        <w:rPr>
          <w:rStyle w:val="CursiefChar"/>
          <w:i w:val="0"/>
        </w:rPr>
        <w:t>: het hoofdberoep / bijberoep / hobby / andere</w:t>
      </w:r>
    </w:p>
    <w:p w14:paraId="21633883" w14:textId="77777777" w:rsidR="00D13830" w:rsidRPr="00472084" w:rsidRDefault="00F45832" w:rsidP="00486CA8">
      <w:pPr>
        <w:keepNext/>
        <w:keepLines/>
        <w:tabs>
          <w:tab w:val="right" w:leader="dot" w:pos="9639"/>
        </w:tabs>
        <w:ind w:left="-284" w:right="-567"/>
        <w:rPr>
          <w:rStyle w:val="CursiefChar"/>
          <w:i w:val="0"/>
        </w:rPr>
      </w:pPr>
      <w:r w:rsidRPr="00472084">
        <w:rPr>
          <w:rStyle w:val="CursiefChar"/>
          <w:i w:val="0"/>
        </w:rPr>
        <w:t>- Reden en verantwoording</w:t>
      </w:r>
      <w:r w:rsidR="00D13830" w:rsidRPr="00472084">
        <w:rPr>
          <w:rStyle w:val="CursiefChar"/>
          <w:i w:val="0"/>
        </w:rPr>
        <w:t xml:space="preserve">: </w:t>
      </w:r>
      <w:r w:rsidR="00DD4C85" w:rsidRPr="00472084">
        <w:rPr>
          <w:rStyle w:val="CursiefChar"/>
          <w:i w:val="0"/>
        </w:rPr>
        <w:tab/>
      </w:r>
    </w:p>
    <w:p w14:paraId="767BC796" w14:textId="77777777" w:rsidR="00D13830" w:rsidRPr="00472084" w:rsidRDefault="00DD4C85" w:rsidP="00486CA8">
      <w:pPr>
        <w:keepNext/>
        <w:keepLines/>
        <w:tabs>
          <w:tab w:val="right" w:leader="dot" w:pos="9639"/>
        </w:tabs>
        <w:ind w:left="-284" w:right="-567"/>
        <w:rPr>
          <w:rStyle w:val="CursiefChar"/>
          <w:i w:val="0"/>
        </w:rPr>
      </w:pPr>
      <w:r w:rsidRPr="00472084">
        <w:rPr>
          <w:rStyle w:val="CursiefChar"/>
          <w:i w:val="0"/>
        </w:rPr>
        <w:tab/>
      </w:r>
    </w:p>
    <w:p w14:paraId="05A4C912" w14:textId="77777777" w:rsidR="00DD4C85" w:rsidRPr="00472084" w:rsidRDefault="00DD4C85" w:rsidP="00486CA8">
      <w:pPr>
        <w:keepNext/>
        <w:keepLines/>
        <w:tabs>
          <w:tab w:val="right" w:leader="dot" w:pos="9639"/>
        </w:tabs>
        <w:ind w:left="-284" w:right="-567"/>
        <w:rPr>
          <w:rStyle w:val="CursiefChar"/>
          <w:i w:val="0"/>
        </w:rPr>
      </w:pPr>
      <w:r w:rsidRPr="00472084">
        <w:rPr>
          <w:rStyle w:val="CursiefChar"/>
          <w:i w:val="0"/>
        </w:rPr>
        <w:tab/>
      </w:r>
    </w:p>
    <w:p w14:paraId="1DC26985" w14:textId="77777777" w:rsidR="00DD4C85" w:rsidRPr="00472084" w:rsidRDefault="00DD4C85" w:rsidP="00486CA8">
      <w:pPr>
        <w:keepNext/>
        <w:keepLines/>
        <w:tabs>
          <w:tab w:val="right" w:leader="dot" w:pos="9639"/>
        </w:tabs>
        <w:ind w:left="-284" w:right="-567"/>
        <w:rPr>
          <w:rStyle w:val="CursiefChar"/>
          <w:i w:val="0"/>
        </w:rPr>
      </w:pPr>
      <w:r w:rsidRPr="00472084">
        <w:rPr>
          <w:rStyle w:val="CursiefChar"/>
          <w:i w:val="0"/>
        </w:rPr>
        <w:tab/>
      </w:r>
    </w:p>
    <w:p w14:paraId="4656CCB6" w14:textId="77777777" w:rsidR="00DD2D58" w:rsidRPr="00472084" w:rsidRDefault="00D13830" w:rsidP="00486CA8">
      <w:pPr>
        <w:keepNext/>
        <w:keepLines/>
        <w:ind w:left="-284" w:right="-567"/>
        <w:rPr>
          <w:rStyle w:val="CursiefChar"/>
          <w:i w:val="0"/>
        </w:rPr>
      </w:pPr>
      <w:r w:rsidRPr="00472084">
        <w:rPr>
          <w:rStyle w:val="CursiefChar"/>
          <w:i w:val="0"/>
        </w:rPr>
        <w:t>- Indien de aanvraag voor derden is bedoeld gelieve naam, adres en telefoonnumme</w:t>
      </w:r>
      <w:r w:rsidR="00F45832" w:rsidRPr="00472084">
        <w:rPr>
          <w:rStyle w:val="CursiefChar"/>
          <w:i w:val="0"/>
        </w:rPr>
        <w:t>r te vermelden</w:t>
      </w:r>
      <w:r w:rsidRPr="00472084">
        <w:rPr>
          <w:rStyle w:val="CursiefChar"/>
          <w:i w:val="0"/>
        </w:rPr>
        <w:t>:</w:t>
      </w:r>
    </w:p>
    <w:p w14:paraId="0AF84134" w14:textId="77777777" w:rsidR="00DD2D58" w:rsidRPr="00472084" w:rsidRDefault="00DD2D58" w:rsidP="00486CA8">
      <w:pPr>
        <w:keepNext/>
        <w:keepLines/>
        <w:tabs>
          <w:tab w:val="right" w:leader="dot" w:pos="9639"/>
        </w:tabs>
        <w:ind w:left="-284" w:right="-567"/>
        <w:rPr>
          <w:rStyle w:val="CursiefChar"/>
          <w:i w:val="0"/>
        </w:rPr>
      </w:pPr>
      <w:r w:rsidRPr="00472084">
        <w:rPr>
          <w:rStyle w:val="CursiefChar"/>
          <w:i w:val="0"/>
        </w:rPr>
        <w:tab/>
      </w:r>
    </w:p>
    <w:p w14:paraId="70EA2E9F" w14:textId="77777777" w:rsidR="00DD2D58" w:rsidRPr="00472084" w:rsidRDefault="00DD2D58" w:rsidP="00486CA8">
      <w:pPr>
        <w:keepNext/>
        <w:keepLines/>
        <w:tabs>
          <w:tab w:val="right" w:leader="dot" w:pos="9639"/>
        </w:tabs>
        <w:ind w:left="-284" w:right="-567"/>
        <w:rPr>
          <w:rStyle w:val="CursiefChar"/>
          <w:i w:val="0"/>
        </w:rPr>
      </w:pPr>
      <w:r w:rsidRPr="00472084">
        <w:rPr>
          <w:rStyle w:val="CursiefChar"/>
          <w:i w:val="0"/>
        </w:rPr>
        <w:tab/>
      </w:r>
    </w:p>
    <w:p w14:paraId="630B7595" w14:textId="77777777" w:rsidR="00612A81" w:rsidRDefault="00DD2D58" w:rsidP="00486CA8">
      <w:pPr>
        <w:keepNext/>
        <w:keepLines/>
        <w:tabs>
          <w:tab w:val="right" w:leader="dot" w:pos="9639"/>
        </w:tabs>
        <w:ind w:left="-284" w:right="-567"/>
        <w:rPr>
          <w:rStyle w:val="CursiefChar"/>
          <w:i w:val="0"/>
        </w:rPr>
      </w:pPr>
      <w:r w:rsidRPr="00472084">
        <w:rPr>
          <w:rStyle w:val="CursiefChar"/>
          <w:i w:val="0"/>
        </w:rPr>
        <w:tab/>
      </w:r>
    </w:p>
    <w:p w14:paraId="49AABDA7" w14:textId="77777777" w:rsidR="00013AA2" w:rsidRPr="00013AA2" w:rsidRDefault="00612A81" w:rsidP="00013AA2">
      <w:pPr>
        <w:spacing w:line="240" w:lineRule="auto"/>
        <w:rPr>
          <w:rStyle w:val="CursiefChar"/>
          <w:i w:val="0"/>
        </w:rPr>
      </w:pPr>
      <w:r>
        <w:rPr>
          <w:rStyle w:val="CursiefChar"/>
          <w:i w:val="0"/>
        </w:rPr>
        <w:br w:type="page"/>
      </w:r>
    </w:p>
    <w:p w14:paraId="363A986B" w14:textId="77777777" w:rsidR="00E36B33" w:rsidRPr="00013AA2" w:rsidRDefault="00D13830" w:rsidP="00013AA2">
      <w:pPr>
        <w:keepNext/>
        <w:keepLines/>
        <w:tabs>
          <w:tab w:val="right" w:leader="dot" w:pos="9639"/>
        </w:tabs>
        <w:ind w:left="-284" w:right="-567"/>
      </w:pPr>
      <w:r w:rsidRPr="00F779E0">
        <w:rPr>
          <w:b/>
          <w:sz w:val="28"/>
        </w:rPr>
        <w:lastRenderedPageBreak/>
        <w:t>BEDRIJFSGEGEVENS</w:t>
      </w:r>
    </w:p>
    <w:p w14:paraId="00F6182B" w14:textId="77777777" w:rsidR="00197CC9" w:rsidRPr="00472084" w:rsidRDefault="00197CC9" w:rsidP="00AB6F7D">
      <w:pPr>
        <w:keepNext/>
        <w:keepLines/>
        <w:ind w:left="-284" w:right="-569"/>
        <w:rPr>
          <w:rStyle w:val="CursiefChar"/>
          <w:i w:val="0"/>
        </w:rPr>
      </w:pPr>
    </w:p>
    <w:p w14:paraId="7C09CE2F" w14:textId="77777777" w:rsidR="00D13830" w:rsidRPr="00F779E0" w:rsidRDefault="00D13830" w:rsidP="00AB6F7D">
      <w:pPr>
        <w:keepNext/>
        <w:keepLines/>
        <w:ind w:left="-284" w:right="-567"/>
        <w:rPr>
          <w:b/>
        </w:rPr>
      </w:pPr>
      <w:r w:rsidRPr="00F779E0">
        <w:rPr>
          <w:b/>
        </w:rPr>
        <w:t>1. ARBEIDSKRACHTEN</w:t>
      </w:r>
    </w:p>
    <w:p w14:paraId="1F37D37E" w14:textId="77777777" w:rsidR="00D13830" w:rsidRPr="00472084" w:rsidRDefault="00D13830" w:rsidP="00AB6F7D">
      <w:pPr>
        <w:keepNext/>
        <w:keepLines/>
        <w:tabs>
          <w:tab w:val="left" w:pos="3119"/>
          <w:tab w:val="left" w:leader="dot" w:pos="4678"/>
          <w:tab w:val="left" w:leader="dot" w:pos="6663"/>
        </w:tabs>
        <w:ind w:left="-284" w:right="-567"/>
        <w:rPr>
          <w:rStyle w:val="CursiefChar"/>
          <w:i w:val="0"/>
        </w:rPr>
      </w:pPr>
      <w:r w:rsidRPr="00472084">
        <w:rPr>
          <w:rStyle w:val="CursiefChar"/>
          <w:i w:val="0"/>
        </w:rPr>
        <w:t>- A</w:t>
      </w:r>
      <w:r w:rsidR="00A0036A" w:rsidRPr="00472084">
        <w:rPr>
          <w:rStyle w:val="CursiefChar"/>
          <w:i w:val="0"/>
        </w:rPr>
        <w:t>antal familiale arbeidskrachten</w:t>
      </w:r>
      <w:r w:rsidRPr="00472084">
        <w:rPr>
          <w:rStyle w:val="CursiefChar"/>
          <w:i w:val="0"/>
        </w:rPr>
        <w:t>:</w:t>
      </w:r>
      <w:r w:rsidRPr="00472084">
        <w:rPr>
          <w:rStyle w:val="CursiefChar"/>
          <w:i w:val="0"/>
        </w:rPr>
        <w:tab/>
        <w:t xml:space="preserve">voltijds </w:t>
      </w:r>
      <w:r w:rsidR="00FE200B" w:rsidRPr="00472084">
        <w:rPr>
          <w:rStyle w:val="CursiefChar"/>
          <w:i w:val="0"/>
        </w:rPr>
        <w:tab/>
      </w:r>
      <w:r w:rsidRPr="00472084">
        <w:rPr>
          <w:rStyle w:val="CursiefChar"/>
          <w:i w:val="0"/>
        </w:rPr>
        <w:t xml:space="preserve"> tijdelijk </w:t>
      </w:r>
      <w:r w:rsidR="00FE200B" w:rsidRPr="00472084">
        <w:rPr>
          <w:rStyle w:val="CursiefChar"/>
          <w:i w:val="0"/>
        </w:rPr>
        <w:tab/>
      </w:r>
    </w:p>
    <w:p w14:paraId="3BB955E0" w14:textId="77777777" w:rsidR="00D13830" w:rsidRPr="00472084" w:rsidRDefault="00A0036A" w:rsidP="00AB6F7D">
      <w:pPr>
        <w:keepNext/>
        <w:keepLines/>
        <w:tabs>
          <w:tab w:val="left" w:pos="3119"/>
          <w:tab w:val="left" w:leader="dot" w:pos="4678"/>
          <w:tab w:val="left" w:leader="dot" w:pos="6663"/>
        </w:tabs>
        <w:ind w:left="-284" w:right="-567"/>
        <w:rPr>
          <w:rStyle w:val="CursiefChar"/>
          <w:i w:val="0"/>
        </w:rPr>
      </w:pPr>
      <w:r w:rsidRPr="00472084">
        <w:rPr>
          <w:rStyle w:val="CursiefChar"/>
          <w:i w:val="0"/>
        </w:rPr>
        <w:t>- Aantal andere arbeidskrachten</w:t>
      </w:r>
      <w:r w:rsidR="00D13830" w:rsidRPr="00472084">
        <w:rPr>
          <w:rStyle w:val="CursiefChar"/>
          <w:i w:val="0"/>
        </w:rPr>
        <w:t xml:space="preserve">: </w:t>
      </w:r>
      <w:r w:rsidR="00D13830" w:rsidRPr="00472084">
        <w:rPr>
          <w:rStyle w:val="CursiefChar"/>
          <w:i w:val="0"/>
        </w:rPr>
        <w:tab/>
        <w:t xml:space="preserve">voltijds </w:t>
      </w:r>
      <w:r w:rsidR="00FE200B" w:rsidRPr="00472084">
        <w:rPr>
          <w:rStyle w:val="CursiefChar"/>
          <w:i w:val="0"/>
        </w:rPr>
        <w:tab/>
      </w:r>
      <w:r w:rsidR="00D13830" w:rsidRPr="00472084">
        <w:rPr>
          <w:rStyle w:val="CursiefChar"/>
          <w:i w:val="0"/>
        </w:rPr>
        <w:t xml:space="preserve"> tijdelijk </w:t>
      </w:r>
      <w:r w:rsidR="00FE200B" w:rsidRPr="00472084">
        <w:rPr>
          <w:rStyle w:val="CursiefChar"/>
          <w:i w:val="0"/>
        </w:rPr>
        <w:tab/>
      </w:r>
    </w:p>
    <w:p w14:paraId="502048B1" w14:textId="77777777" w:rsidR="001160DD" w:rsidRDefault="001160DD" w:rsidP="00AB6F7D">
      <w:pPr>
        <w:ind w:left="-284" w:right="-567"/>
        <w:rPr>
          <w:b/>
        </w:rPr>
      </w:pPr>
    </w:p>
    <w:p w14:paraId="019191BC" w14:textId="77777777" w:rsidR="00D13830" w:rsidRPr="00F779E0" w:rsidRDefault="00D13830" w:rsidP="00486CA8">
      <w:pPr>
        <w:keepNext/>
        <w:keepLines/>
        <w:ind w:left="-284" w:right="-567"/>
        <w:rPr>
          <w:b/>
        </w:rPr>
      </w:pPr>
      <w:r w:rsidRPr="00F779E0">
        <w:rPr>
          <w:b/>
        </w:rPr>
        <w:t>2. BESTAANDE BEDRIJFSGEBOUWEN</w:t>
      </w:r>
    </w:p>
    <w:p w14:paraId="48908E32" w14:textId="77777777" w:rsidR="00D13830" w:rsidRPr="00472084" w:rsidRDefault="00D13830" w:rsidP="00486CA8">
      <w:pPr>
        <w:keepNext/>
        <w:keepLines/>
        <w:ind w:left="-284" w:right="-567"/>
        <w:rPr>
          <w:rStyle w:val="CursiefChar"/>
          <w:i w:val="0"/>
        </w:rPr>
      </w:pPr>
      <w:r w:rsidRPr="00472084">
        <w:rPr>
          <w:rStyle w:val="CursiefChar"/>
          <w:i w:val="0"/>
        </w:rPr>
        <w:t>- Oppervlakte (± m</w:t>
      </w:r>
      <w:r w:rsidR="00DB7A4B" w:rsidRPr="00DB7A4B">
        <w:rPr>
          <w:rStyle w:val="CursiefChar"/>
          <w:i w:val="0"/>
          <w:vertAlign w:val="superscript"/>
        </w:rPr>
        <w:t>2</w:t>
      </w:r>
      <w:r w:rsidRPr="00472084">
        <w:rPr>
          <w:rStyle w:val="CursiefChar"/>
          <w:i w:val="0"/>
        </w:rPr>
        <w:t>), huidige functie(s) van de bestaande gebouwen met weergave in eigendom of huur</w:t>
      </w:r>
    </w:p>
    <w:p w14:paraId="6CABF725" w14:textId="77777777" w:rsidR="00AF1683" w:rsidRPr="00472084" w:rsidRDefault="00AF1683" w:rsidP="00486CA8">
      <w:pPr>
        <w:keepNext/>
        <w:keepLines/>
        <w:tabs>
          <w:tab w:val="right" w:leader="dot" w:pos="9639"/>
        </w:tabs>
        <w:ind w:left="-284" w:right="-567"/>
        <w:rPr>
          <w:rStyle w:val="CursiefChar"/>
          <w:i w:val="0"/>
        </w:rPr>
      </w:pPr>
      <w:r w:rsidRPr="00472084">
        <w:rPr>
          <w:rStyle w:val="CursiefChar"/>
          <w:i w:val="0"/>
        </w:rPr>
        <w:tab/>
      </w:r>
    </w:p>
    <w:p w14:paraId="1C3529B9" w14:textId="77777777" w:rsidR="00AF1683" w:rsidRPr="00472084" w:rsidRDefault="00AF1683" w:rsidP="00486CA8">
      <w:pPr>
        <w:keepNext/>
        <w:keepLines/>
        <w:tabs>
          <w:tab w:val="right" w:leader="dot" w:pos="9639"/>
        </w:tabs>
        <w:ind w:left="-284" w:right="-567"/>
        <w:rPr>
          <w:rStyle w:val="CursiefChar"/>
          <w:i w:val="0"/>
        </w:rPr>
      </w:pPr>
      <w:r w:rsidRPr="00472084">
        <w:rPr>
          <w:rStyle w:val="CursiefChar"/>
          <w:i w:val="0"/>
        </w:rPr>
        <w:tab/>
      </w:r>
    </w:p>
    <w:p w14:paraId="3E8E6B9C" w14:textId="77777777" w:rsidR="00AB6F7D" w:rsidRDefault="00AB6F7D" w:rsidP="00AB6F7D">
      <w:pPr>
        <w:ind w:left="-284" w:right="-567"/>
        <w:rPr>
          <w:b/>
        </w:rPr>
      </w:pPr>
    </w:p>
    <w:p w14:paraId="78C30B7F" w14:textId="77777777" w:rsidR="00D13830" w:rsidRPr="00F779E0" w:rsidRDefault="00D13830" w:rsidP="00DA65E1">
      <w:pPr>
        <w:keepNext/>
        <w:keepLines/>
        <w:ind w:left="-284" w:right="-567"/>
        <w:rPr>
          <w:b/>
        </w:rPr>
      </w:pPr>
      <w:r w:rsidRPr="00F779E0">
        <w:rPr>
          <w:b/>
        </w:rPr>
        <w:t>3. LANDBOUWNUTTIGE OPPERVLAKTE IN GEBRUIK</w:t>
      </w:r>
    </w:p>
    <w:p w14:paraId="6D9D0071" w14:textId="77777777" w:rsidR="00D13830" w:rsidRPr="00E755C7" w:rsidRDefault="00D13830" w:rsidP="00DA65E1">
      <w:pPr>
        <w:keepNext/>
        <w:keepLines/>
        <w:tabs>
          <w:tab w:val="right" w:leader="dot" w:pos="2268"/>
          <w:tab w:val="left" w:pos="2835"/>
          <w:tab w:val="right" w:leader="dot" w:pos="5670"/>
        </w:tabs>
        <w:ind w:left="-284" w:right="-567"/>
        <w:rPr>
          <w:rStyle w:val="CursiefChar"/>
          <w:i w:val="0"/>
        </w:rPr>
      </w:pPr>
      <w:r w:rsidRPr="00E755C7">
        <w:rPr>
          <w:rStyle w:val="CursiefChar"/>
          <w:i w:val="0"/>
        </w:rPr>
        <w:t xml:space="preserve">- Totale opp. : </w:t>
      </w:r>
      <w:r w:rsidR="00CB1141" w:rsidRPr="00E755C7">
        <w:rPr>
          <w:rStyle w:val="CursiefChar"/>
          <w:i w:val="0"/>
        </w:rPr>
        <w:tab/>
      </w:r>
      <w:r w:rsidR="00FF7321" w:rsidRPr="00E755C7">
        <w:rPr>
          <w:rStyle w:val="CursiefChar"/>
        </w:rPr>
        <w:t>.</w:t>
      </w:r>
      <w:r w:rsidR="00341E43" w:rsidRPr="00E755C7">
        <w:rPr>
          <w:rStyle w:val="CursiefChar"/>
          <w:i w:val="0"/>
        </w:rPr>
        <w:t xml:space="preserve"> </w:t>
      </w:r>
      <w:r w:rsidR="00A0036A" w:rsidRPr="00E755C7">
        <w:rPr>
          <w:rStyle w:val="CursiefChar"/>
          <w:i w:val="0"/>
        </w:rPr>
        <w:t>ha</w:t>
      </w:r>
      <w:r w:rsidR="00CA717E" w:rsidRPr="00E755C7">
        <w:rPr>
          <w:rStyle w:val="CursiefChar"/>
          <w:i w:val="0"/>
        </w:rPr>
        <w:tab/>
      </w:r>
      <w:r w:rsidR="00A0036A" w:rsidRPr="00E755C7">
        <w:rPr>
          <w:rStyle w:val="CursiefChar"/>
          <w:i w:val="0"/>
        </w:rPr>
        <w:t>-</w:t>
      </w:r>
      <w:r w:rsidR="00CA717E" w:rsidRPr="00E755C7">
        <w:rPr>
          <w:rStyle w:val="CursiefChar"/>
          <w:i w:val="0"/>
        </w:rPr>
        <w:t xml:space="preserve"> </w:t>
      </w:r>
      <w:r w:rsidR="00A0036A" w:rsidRPr="00E755C7">
        <w:rPr>
          <w:rStyle w:val="CursiefChar"/>
          <w:i w:val="0"/>
        </w:rPr>
        <w:t>eigendom</w:t>
      </w:r>
      <w:r w:rsidRPr="00E755C7">
        <w:rPr>
          <w:rStyle w:val="CursiefChar"/>
          <w:i w:val="0"/>
        </w:rPr>
        <w:t xml:space="preserve">: </w:t>
      </w:r>
      <w:r w:rsidR="004F0636" w:rsidRPr="00E755C7">
        <w:rPr>
          <w:rStyle w:val="CursiefChar"/>
          <w:i w:val="0"/>
        </w:rPr>
        <w:tab/>
      </w:r>
      <w:r w:rsidR="00197CC9" w:rsidRPr="00E755C7">
        <w:rPr>
          <w:rStyle w:val="CursiefChar"/>
          <w:i w:val="0"/>
        </w:rPr>
        <w:t xml:space="preserve"> ha</w:t>
      </w:r>
    </w:p>
    <w:p w14:paraId="3B26F240" w14:textId="77777777" w:rsidR="00D13830" w:rsidRPr="00E755C7" w:rsidRDefault="004F0636" w:rsidP="00DA65E1">
      <w:pPr>
        <w:keepNext/>
        <w:keepLines/>
        <w:tabs>
          <w:tab w:val="left" w:pos="2835"/>
          <w:tab w:val="right" w:leader="dot" w:pos="5670"/>
        </w:tabs>
        <w:ind w:left="-284" w:right="-567"/>
        <w:rPr>
          <w:rStyle w:val="CursiefChar"/>
          <w:i w:val="0"/>
        </w:rPr>
      </w:pPr>
      <w:r w:rsidRPr="00E755C7">
        <w:rPr>
          <w:rStyle w:val="CursiefChar"/>
          <w:i w:val="0"/>
        </w:rPr>
        <w:tab/>
      </w:r>
      <w:r w:rsidR="00A0036A" w:rsidRPr="00E755C7">
        <w:rPr>
          <w:rStyle w:val="CursiefChar"/>
          <w:i w:val="0"/>
        </w:rPr>
        <w:t>- huur</w:t>
      </w:r>
      <w:r w:rsidR="00D13830" w:rsidRPr="00E755C7">
        <w:rPr>
          <w:rStyle w:val="CursiefChar"/>
          <w:i w:val="0"/>
        </w:rPr>
        <w:t xml:space="preserve">: </w:t>
      </w:r>
      <w:r w:rsidRPr="00E755C7">
        <w:rPr>
          <w:rStyle w:val="CursiefChar"/>
          <w:i w:val="0"/>
        </w:rPr>
        <w:tab/>
      </w:r>
      <w:r w:rsidR="00D13830" w:rsidRPr="00E755C7">
        <w:rPr>
          <w:rStyle w:val="CursiefChar"/>
          <w:i w:val="0"/>
        </w:rPr>
        <w:t xml:space="preserve"> ha</w:t>
      </w:r>
    </w:p>
    <w:p w14:paraId="60285D2F" w14:textId="77777777" w:rsidR="00D13830" w:rsidRPr="00E755C7" w:rsidRDefault="004F0636" w:rsidP="00DA65E1">
      <w:pPr>
        <w:keepNext/>
        <w:keepLines/>
        <w:tabs>
          <w:tab w:val="left" w:pos="2835"/>
          <w:tab w:val="right" w:leader="dot" w:pos="5670"/>
        </w:tabs>
        <w:ind w:left="-284" w:right="-567"/>
        <w:rPr>
          <w:rStyle w:val="CursiefChar"/>
          <w:i w:val="0"/>
        </w:rPr>
      </w:pPr>
      <w:r w:rsidRPr="00E755C7">
        <w:rPr>
          <w:rStyle w:val="CursiefChar"/>
          <w:i w:val="0"/>
        </w:rPr>
        <w:tab/>
      </w:r>
      <w:r w:rsidR="00A0036A" w:rsidRPr="00E755C7">
        <w:rPr>
          <w:rStyle w:val="CursiefChar"/>
          <w:i w:val="0"/>
        </w:rPr>
        <w:t>- seizoenpacht</w:t>
      </w:r>
      <w:r w:rsidR="00D13830" w:rsidRPr="00E755C7">
        <w:rPr>
          <w:rStyle w:val="CursiefChar"/>
          <w:i w:val="0"/>
        </w:rPr>
        <w:t xml:space="preserve">: </w:t>
      </w:r>
      <w:r w:rsidRPr="00E755C7">
        <w:rPr>
          <w:rStyle w:val="CursiefChar"/>
          <w:i w:val="0"/>
        </w:rPr>
        <w:tab/>
      </w:r>
      <w:r w:rsidR="00D13830" w:rsidRPr="00E755C7">
        <w:rPr>
          <w:rStyle w:val="CursiefChar"/>
          <w:i w:val="0"/>
        </w:rPr>
        <w:t xml:space="preserve"> ha</w:t>
      </w:r>
    </w:p>
    <w:p w14:paraId="078BCF69" w14:textId="77777777" w:rsidR="00AB6F7D" w:rsidRPr="00E755C7" w:rsidRDefault="00AB6F7D" w:rsidP="00AB6F7D">
      <w:pPr>
        <w:tabs>
          <w:tab w:val="left" w:pos="2835"/>
          <w:tab w:val="right" w:leader="dot" w:pos="5670"/>
        </w:tabs>
        <w:ind w:left="-284" w:right="-567"/>
        <w:rPr>
          <w:rStyle w:val="CursiefChar"/>
          <w:i w:val="0"/>
        </w:rPr>
      </w:pPr>
    </w:p>
    <w:p w14:paraId="19A0A1E0" w14:textId="77777777" w:rsidR="00D13830" w:rsidRPr="00F779E0" w:rsidRDefault="00D13830" w:rsidP="00DA65E1">
      <w:pPr>
        <w:keepNext/>
        <w:keepLines/>
        <w:ind w:left="-284" w:right="-567"/>
        <w:rPr>
          <w:b/>
        </w:rPr>
      </w:pPr>
      <w:r w:rsidRPr="00F779E0">
        <w:rPr>
          <w:b/>
        </w:rPr>
        <w:t>4. BEDRIJFSWONING</w:t>
      </w:r>
    </w:p>
    <w:p w14:paraId="426EC0BA" w14:textId="77777777" w:rsidR="00D13830" w:rsidRPr="00472084" w:rsidRDefault="00D13830" w:rsidP="00DA65E1">
      <w:pPr>
        <w:keepNext/>
        <w:keepLines/>
        <w:ind w:left="-284" w:right="-567"/>
        <w:rPr>
          <w:rStyle w:val="CursiefChar"/>
          <w:i w:val="0"/>
        </w:rPr>
      </w:pPr>
      <w:r w:rsidRPr="00472084">
        <w:rPr>
          <w:rStyle w:val="CursiefChar"/>
          <w:i w:val="0"/>
        </w:rPr>
        <w:t>- Eigendom / huurwoning / inwonend</w:t>
      </w:r>
    </w:p>
    <w:p w14:paraId="2DE47BCF" w14:textId="77777777" w:rsidR="00D13830" w:rsidRDefault="00D13830" w:rsidP="00DA65E1">
      <w:pPr>
        <w:keepNext/>
        <w:keepLines/>
        <w:ind w:left="-284" w:right="-567"/>
        <w:rPr>
          <w:rStyle w:val="CursiefChar"/>
          <w:i w:val="0"/>
        </w:rPr>
      </w:pPr>
      <w:r w:rsidRPr="00472084">
        <w:rPr>
          <w:rStyle w:val="CursiefChar"/>
          <w:i w:val="0"/>
        </w:rPr>
        <w:t>- Op de bedrijfszetel / op andere plaats</w:t>
      </w:r>
    </w:p>
    <w:p w14:paraId="316E7EAE" w14:textId="77777777" w:rsidR="00AB6F7D" w:rsidRPr="00472084" w:rsidRDefault="00AB6F7D" w:rsidP="00AB6F7D">
      <w:pPr>
        <w:ind w:left="-284" w:right="-567"/>
        <w:rPr>
          <w:rStyle w:val="CursiefChar"/>
          <w:i w:val="0"/>
        </w:rPr>
      </w:pPr>
    </w:p>
    <w:p w14:paraId="76FEA1D0" w14:textId="77777777" w:rsidR="00D13830" w:rsidRPr="00472084" w:rsidRDefault="00D13830" w:rsidP="00DA65E1">
      <w:pPr>
        <w:keepNext/>
        <w:keepLines/>
        <w:ind w:left="-284" w:right="-567"/>
        <w:rPr>
          <w:rStyle w:val="CursiefChar"/>
          <w:i w:val="0"/>
        </w:rPr>
      </w:pPr>
      <w:r w:rsidRPr="00F779E0">
        <w:rPr>
          <w:b/>
        </w:rPr>
        <w:t>5. MACHINEPARK</w:t>
      </w:r>
    </w:p>
    <w:p w14:paraId="2192A924" w14:textId="77777777" w:rsidR="000C5817" w:rsidRPr="00472084" w:rsidRDefault="000C5817" w:rsidP="00DA65E1">
      <w:pPr>
        <w:keepNext/>
        <w:keepLines/>
        <w:tabs>
          <w:tab w:val="right" w:leader="dot" w:pos="9639"/>
        </w:tabs>
        <w:ind w:left="-284" w:right="-567"/>
        <w:rPr>
          <w:rStyle w:val="CursiefChar"/>
          <w:i w:val="0"/>
        </w:rPr>
      </w:pPr>
      <w:r w:rsidRPr="00472084">
        <w:rPr>
          <w:rStyle w:val="CursiefChar"/>
          <w:i w:val="0"/>
        </w:rPr>
        <w:tab/>
      </w:r>
    </w:p>
    <w:p w14:paraId="126F983B" w14:textId="77777777" w:rsidR="000C5817" w:rsidRPr="00472084" w:rsidRDefault="000C5817" w:rsidP="00DA65E1">
      <w:pPr>
        <w:keepNext/>
        <w:keepLines/>
        <w:tabs>
          <w:tab w:val="right" w:leader="dot" w:pos="9639"/>
        </w:tabs>
        <w:ind w:left="-284" w:right="-567"/>
        <w:rPr>
          <w:rStyle w:val="CursiefChar"/>
          <w:i w:val="0"/>
        </w:rPr>
      </w:pPr>
      <w:r w:rsidRPr="00472084">
        <w:rPr>
          <w:rStyle w:val="CursiefChar"/>
          <w:i w:val="0"/>
        </w:rPr>
        <w:tab/>
      </w:r>
    </w:p>
    <w:p w14:paraId="5E2FD437" w14:textId="77777777" w:rsidR="000C5817" w:rsidRPr="00472084" w:rsidRDefault="000C5817" w:rsidP="00DA65E1">
      <w:pPr>
        <w:keepNext/>
        <w:keepLines/>
        <w:tabs>
          <w:tab w:val="right" w:leader="dot" w:pos="9639"/>
        </w:tabs>
        <w:ind w:left="-284" w:right="-567"/>
        <w:rPr>
          <w:rStyle w:val="CursiefChar"/>
          <w:i w:val="0"/>
        </w:rPr>
      </w:pPr>
      <w:r w:rsidRPr="00472084">
        <w:rPr>
          <w:rStyle w:val="CursiefChar"/>
          <w:i w:val="0"/>
        </w:rPr>
        <w:tab/>
      </w:r>
    </w:p>
    <w:p w14:paraId="6BED3871" w14:textId="77777777" w:rsidR="000C5817" w:rsidRPr="00472084" w:rsidRDefault="000C5817" w:rsidP="00DA65E1">
      <w:pPr>
        <w:keepNext/>
        <w:keepLines/>
        <w:tabs>
          <w:tab w:val="right" w:leader="dot" w:pos="9639"/>
        </w:tabs>
        <w:ind w:left="-284" w:right="-567"/>
        <w:rPr>
          <w:rStyle w:val="CursiefChar"/>
          <w:i w:val="0"/>
        </w:rPr>
      </w:pPr>
      <w:r w:rsidRPr="00472084">
        <w:rPr>
          <w:rStyle w:val="CursiefChar"/>
          <w:i w:val="0"/>
        </w:rPr>
        <w:tab/>
      </w:r>
    </w:p>
    <w:p w14:paraId="069B2790" w14:textId="77777777" w:rsidR="000C5817" w:rsidRPr="00472084" w:rsidRDefault="000C5817" w:rsidP="00DA65E1">
      <w:pPr>
        <w:keepNext/>
        <w:keepLines/>
        <w:tabs>
          <w:tab w:val="right" w:leader="dot" w:pos="9639"/>
        </w:tabs>
        <w:ind w:left="-284" w:right="-567"/>
        <w:rPr>
          <w:rStyle w:val="CursiefChar"/>
          <w:i w:val="0"/>
        </w:rPr>
      </w:pPr>
      <w:r w:rsidRPr="00472084">
        <w:rPr>
          <w:rStyle w:val="CursiefChar"/>
          <w:i w:val="0"/>
        </w:rPr>
        <w:tab/>
      </w:r>
    </w:p>
    <w:p w14:paraId="094970FE" w14:textId="77777777" w:rsidR="000C5817" w:rsidRPr="00472084" w:rsidRDefault="000C5817" w:rsidP="00DA65E1">
      <w:pPr>
        <w:keepNext/>
        <w:keepLines/>
        <w:tabs>
          <w:tab w:val="right" w:leader="dot" w:pos="9639"/>
        </w:tabs>
        <w:ind w:left="-284" w:right="-567"/>
        <w:rPr>
          <w:rStyle w:val="CursiefChar"/>
          <w:i w:val="0"/>
        </w:rPr>
      </w:pPr>
      <w:r w:rsidRPr="00472084">
        <w:rPr>
          <w:rStyle w:val="CursiefChar"/>
          <w:i w:val="0"/>
        </w:rPr>
        <w:tab/>
      </w:r>
    </w:p>
    <w:p w14:paraId="61808428" w14:textId="77777777" w:rsidR="00A358AD" w:rsidRPr="00472084" w:rsidRDefault="00A358AD" w:rsidP="00AB6F7D">
      <w:pPr>
        <w:ind w:left="-284" w:right="-567"/>
        <w:rPr>
          <w:rStyle w:val="CursiefChar"/>
          <w:i w:val="0"/>
        </w:rPr>
      </w:pPr>
    </w:p>
    <w:p w14:paraId="1A5AE21A" w14:textId="77777777" w:rsidR="00D13830" w:rsidRPr="00F779E0" w:rsidRDefault="00D13830" w:rsidP="00AB6F7D">
      <w:pPr>
        <w:keepNext/>
        <w:keepLines/>
        <w:ind w:left="-284" w:right="-567"/>
        <w:rPr>
          <w:b/>
          <w:sz w:val="28"/>
        </w:rPr>
      </w:pPr>
      <w:r w:rsidRPr="00F779E0">
        <w:rPr>
          <w:b/>
          <w:sz w:val="28"/>
        </w:rPr>
        <w:lastRenderedPageBreak/>
        <w:t>PRODUCTIEGEGEVENS</w:t>
      </w:r>
    </w:p>
    <w:p w14:paraId="2BA0C4AE" w14:textId="77777777" w:rsidR="00D13830" w:rsidRPr="00472084" w:rsidRDefault="00D13830" w:rsidP="00AB6F7D">
      <w:pPr>
        <w:keepNext/>
        <w:keepLines/>
        <w:ind w:left="-284" w:right="-567"/>
        <w:rPr>
          <w:rStyle w:val="CursiefChar"/>
          <w:i w:val="0"/>
        </w:rPr>
      </w:pPr>
    </w:p>
    <w:p w14:paraId="51A61AC1" w14:textId="77777777" w:rsidR="00D13830" w:rsidRPr="00F779E0" w:rsidRDefault="00D13830" w:rsidP="00AB6F7D">
      <w:pPr>
        <w:keepNext/>
        <w:keepLines/>
        <w:ind w:left="-284" w:right="-567"/>
        <w:rPr>
          <w:b/>
        </w:rPr>
      </w:pPr>
      <w:r w:rsidRPr="00F779E0">
        <w:rPr>
          <w:b/>
        </w:rPr>
        <w:t>1. PLANTAARDIGE PRODUCTIE</w:t>
      </w:r>
    </w:p>
    <w:p w14:paraId="6C5D4C41" w14:textId="77777777" w:rsidR="00D13830" w:rsidRPr="00AE59AA" w:rsidRDefault="00D13830" w:rsidP="00AB6F7D">
      <w:pPr>
        <w:keepNext/>
        <w:keepLines/>
        <w:ind w:left="-284" w:right="-567"/>
        <w:rPr>
          <w:rStyle w:val="CursiefChar"/>
          <w:rFonts w:ascii="Cambria" w:hAnsi="Cambria"/>
          <w:i w:val="0"/>
        </w:rPr>
      </w:pPr>
      <w:r w:rsidRPr="00472084">
        <w:rPr>
          <w:rStyle w:val="CursiefChar"/>
          <w:i w:val="0"/>
        </w:rPr>
        <w:t>1.1. Aard van de productie / teeltgroep(en) : aankruisen met vermelding van de opp. in ha of m</w:t>
      </w:r>
      <w:r w:rsidR="00DB7A4B" w:rsidRPr="00DB7A4B">
        <w:rPr>
          <w:rStyle w:val="CursiefChar"/>
          <w:i w:val="0"/>
          <w:vertAlign w:val="superscript"/>
        </w:rPr>
        <w:t>2</w:t>
      </w:r>
    </w:p>
    <w:p w14:paraId="52435A44" w14:textId="77777777" w:rsidR="00267DF5" w:rsidRPr="00E755C7" w:rsidRDefault="00267DF5" w:rsidP="005E226D">
      <w:pPr>
        <w:keepNext/>
        <w:keepLines/>
        <w:tabs>
          <w:tab w:val="left" w:pos="0"/>
          <w:tab w:val="right" w:leader="dot" w:pos="7655"/>
        </w:tabs>
        <w:ind w:left="-284" w:right="-567"/>
        <w:rPr>
          <w:rStyle w:val="CursiefChar"/>
          <w:i w:val="0"/>
        </w:rPr>
      </w:pPr>
      <w:r w:rsidRPr="00E755C7">
        <w:rPr>
          <w:rStyle w:val="CursiefChar"/>
          <w:i w:val="0"/>
        </w:rPr>
        <w:tab/>
        <w:t xml:space="preserve">o Grasland: </w:t>
      </w:r>
      <w:r w:rsidRPr="00E755C7">
        <w:rPr>
          <w:rStyle w:val="CursiefChar"/>
          <w:i w:val="0"/>
        </w:rPr>
        <w:tab/>
      </w:r>
    </w:p>
    <w:p w14:paraId="7CEAB7E5" w14:textId="77777777" w:rsidR="00267DF5" w:rsidRPr="00E755C7" w:rsidRDefault="00267DF5" w:rsidP="005E226D">
      <w:pPr>
        <w:keepNext/>
        <w:keepLines/>
        <w:tabs>
          <w:tab w:val="left" w:pos="0"/>
          <w:tab w:val="right" w:leader="dot" w:pos="7655"/>
        </w:tabs>
        <w:ind w:left="-284" w:right="-567"/>
        <w:rPr>
          <w:rStyle w:val="CursiefChar"/>
          <w:i w:val="0"/>
        </w:rPr>
      </w:pPr>
      <w:r w:rsidRPr="00E755C7">
        <w:rPr>
          <w:rStyle w:val="CursiefChar"/>
          <w:i w:val="0"/>
        </w:rPr>
        <w:tab/>
        <w:t xml:space="preserve">o Akkerbouw: </w:t>
      </w:r>
      <w:r w:rsidRPr="00E755C7">
        <w:rPr>
          <w:rStyle w:val="CursiefChar"/>
          <w:i w:val="0"/>
        </w:rPr>
        <w:tab/>
      </w:r>
    </w:p>
    <w:p w14:paraId="539DBA2F" w14:textId="77777777" w:rsidR="00267DF5" w:rsidRDefault="00267DF5" w:rsidP="005E226D">
      <w:pPr>
        <w:keepNext/>
        <w:keepLines/>
        <w:tabs>
          <w:tab w:val="left" w:pos="0"/>
          <w:tab w:val="right" w:leader="dot" w:pos="7655"/>
        </w:tabs>
        <w:ind w:left="-284" w:right="-567"/>
        <w:rPr>
          <w:rStyle w:val="CursiefChar"/>
          <w:i w:val="0"/>
        </w:rPr>
      </w:pPr>
      <w:r w:rsidRPr="00E755C7">
        <w:rPr>
          <w:rStyle w:val="CursiefChar"/>
          <w:i w:val="0"/>
        </w:rPr>
        <w:tab/>
      </w:r>
      <w:r>
        <w:rPr>
          <w:rStyle w:val="CursiefChar"/>
          <w:i w:val="0"/>
        </w:rPr>
        <w:t xml:space="preserve">o Fruitteelt: </w:t>
      </w:r>
      <w:r>
        <w:rPr>
          <w:rStyle w:val="CursiefChar"/>
          <w:i w:val="0"/>
        </w:rPr>
        <w:tab/>
      </w:r>
    </w:p>
    <w:p w14:paraId="64FC8FCA" w14:textId="77777777" w:rsidR="00267DF5" w:rsidRDefault="00267DF5" w:rsidP="005E226D">
      <w:pPr>
        <w:keepNext/>
        <w:keepLines/>
        <w:tabs>
          <w:tab w:val="left" w:pos="0"/>
          <w:tab w:val="right" w:leader="dot" w:pos="7655"/>
        </w:tabs>
        <w:ind w:left="-284" w:right="-567"/>
        <w:rPr>
          <w:rStyle w:val="CursiefChar"/>
          <w:i w:val="0"/>
        </w:rPr>
      </w:pPr>
      <w:r>
        <w:rPr>
          <w:rStyle w:val="CursiefChar"/>
          <w:i w:val="0"/>
        </w:rPr>
        <w:tab/>
        <w:t xml:space="preserve">o </w:t>
      </w:r>
      <w:proofErr w:type="spellStart"/>
      <w:r>
        <w:rPr>
          <w:rStyle w:val="CursiefChar"/>
          <w:i w:val="0"/>
        </w:rPr>
        <w:t>Kleinfruit</w:t>
      </w:r>
      <w:proofErr w:type="spellEnd"/>
      <w:r>
        <w:rPr>
          <w:rStyle w:val="CursiefChar"/>
          <w:i w:val="0"/>
        </w:rPr>
        <w:t xml:space="preserve">: </w:t>
      </w:r>
      <w:r>
        <w:rPr>
          <w:rStyle w:val="CursiefChar"/>
          <w:i w:val="0"/>
        </w:rPr>
        <w:tab/>
      </w:r>
    </w:p>
    <w:p w14:paraId="482515BE" w14:textId="77777777" w:rsidR="00D13830" w:rsidRPr="00472084" w:rsidRDefault="00D13830" w:rsidP="005E226D">
      <w:pPr>
        <w:keepNext/>
        <w:keepLines/>
        <w:tabs>
          <w:tab w:val="left" w:pos="0"/>
          <w:tab w:val="left" w:pos="1560"/>
          <w:tab w:val="right" w:leader="dot" w:pos="7655"/>
        </w:tabs>
        <w:ind w:left="-284" w:right="-567"/>
        <w:rPr>
          <w:rStyle w:val="CursiefChar"/>
          <w:i w:val="0"/>
        </w:rPr>
      </w:pPr>
      <w:r w:rsidRPr="00472084">
        <w:rPr>
          <w:rStyle w:val="CursiefChar"/>
          <w:i w:val="0"/>
        </w:rPr>
        <w:tab/>
        <w:t>o Groententeelt</w:t>
      </w:r>
      <w:r w:rsidR="00A419E9" w:rsidRPr="00472084">
        <w:rPr>
          <w:rStyle w:val="CursiefChar"/>
          <w:i w:val="0"/>
        </w:rPr>
        <w:tab/>
        <w:t>- volle grond</w:t>
      </w:r>
      <w:r w:rsidRPr="00472084">
        <w:rPr>
          <w:rStyle w:val="CursiefChar"/>
          <w:i w:val="0"/>
        </w:rPr>
        <w:t xml:space="preserve">: </w:t>
      </w:r>
      <w:r w:rsidR="00A419E9" w:rsidRPr="00472084">
        <w:rPr>
          <w:rStyle w:val="CursiefChar"/>
          <w:i w:val="0"/>
        </w:rPr>
        <w:tab/>
      </w:r>
    </w:p>
    <w:p w14:paraId="51C0004D" w14:textId="77777777" w:rsidR="00D13830" w:rsidRPr="00472084" w:rsidRDefault="00A419E9" w:rsidP="005E226D">
      <w:pPr>
        <w:keepNext/>
        <w:keepLines/>
        <w:tabs>
          <w:tab w:val="left" w:pos="1560"/>
          <w:tab w:val="right" w:leader="dot" w:pos="7655"/>
        </w:tabs>
        <w:ind w:left="-284" w:right="-567"/>
        <w:rPr>
          <w:rStyle w:val="CursiefChar"/>
          <w:i w:val="0"/>
        </w:rPr>
      </w:pPr>
      <w:r w:rsidRPr="00472084">
        <w:rPr>
          <w:rStyle w:val="CursiefChar"/>
          <w:i w:val="0"/>
        </w:rPr>
        <w:tab/>
      </w:r>
      <w:r w:rsidR="00D13830" w:rsidRPr="00472084">
        <w:rPr>
          <w:rStyle w:val="CursiefChar"/>
          <w:i w:val="0"/>
        </w:rPr>
        <w:t xml:space="preserve">- onder glas: </w:t>
      </w:r>
      <w:r w:rsidRPr="00472084">
        <w:rPr>
          <w:rStyle w:val="CursiefChar"/>
          <w:i w:val="0"/>
        </w:rPr>
        <w:tab/>
      </w:r>
    </w:p>
    <w:p w14:paraId="4DD8617D" w14:textId="77777777" w:rsidR="00D13830" w:rsidRPr="00472084" w:rsidRDefault="00D13830" w:rsidP="005E226D">
      <w:pPr>
        <w:keepNext/>
        <w:keepLines/>
        <w:tabs>
          <w:tab w:val="left" w:pos="1560"/>
          <w:tab w:val="right" w:leader="dot" w:pos="7655"/>
        </w:tabs>
        <w:ind w:left="-284" w:right="-567"/>
        <w:rPr>
          <w:rStyle w:val="CursiefChar"/>
          <w:i w:val="0"/>
        </w:rPr>
      </w:pPr>
      <w:r w:rsidRPr="00472084">
        <w:rPr>
          <w:rStyle w:val="CursiefChar"/>
          <w:i w:val="0"/>
        </w:rPr>
        <w:tab/>
        <w:t xml:space="preserve">- onder plastiek: </w:t>
      </w:r>
      <w:r w:rsidR="004D4DF1" w:rsidRPr="00472084">
        <w:rPr>
          <w:rStyle w:val="CursiefChar"/>
          <w:i w:val="0"/>
        </w:rPr>
        <w:tab/>
      </w:r>
    </w:p>
    <w:p w14:paraId="0120D83F" w14:textId="77777777" w:rsidR="00D13830" w:rsidRPr="00472084" w:rsidRDefault="00D13830" w:rsidP="005E226D">
      <w:pPr>
        <w:keepNext/>
        <w:keepLines/>
        <w:tabs>
          <w:tab w:val="left" w:pos="0"/>
          <w:tab w:val="left" w:pos="1560"/>
          <w:tab w:val="right" w:leader="dot" w:pos="7655"/>
        </w:tabs>
        <w:ind w:left="-284" w:right="-567"/>
        <w:rPr>
          <w:rStyle w:val="CursiefChar"/>
          <w:i w:val="0"/>
        </w:rPr>
      </w:pPr>
      <w:r w:rsidRPr="00472084">
        <w:rPr>
          <w:rStyle w:val="CursiefChar"/>
          <w:i w:val="0"/>
        </w:rPr>
        <w:tab/>
        <w:t>o Boomkwekerij</w:t>
      </w:r>
      <w:r w:rsidR="001F265C" w:rsidRPr="00472084">
        <w:rPr>
          <w:rStyle w:val="CursiefChar"/>
          <w:i w:val="0"/>
        </w:rPr>
        <w:tab/>
        <w:t>- volle grond</w:t>
      </w:r>
      <w:r w:rsidRPr="00472084">
        <w:rPr>
          <w:rStyle w:val="CursiefChar"/>
          <w:i w:val="0"/>
        </w:rPr>
        <w:t>:</w:t>
      </w:r>
      <w:r w:rsidR="004151C5" w:rsidRPr="00472084">
        <w:rPr>
          <w:rStyle w:val="CursiefChar"/>
          <w:i w:val="0"/>
        </w:rPr>
        <w:t xml:space="preserve"> </w:t>
      </w:r>
      <w:r w:rsidR="001F265C" w:rsidRPr="00472084">
        <w:rPr>
          <w:rStyle w:val="CursiefChar"/>
          <w:i w:val="0"/>
        </w:rPr>
        <w:tab/>
      </w:r>
    </w:p>
    <w:p w14:paraId="6414A893" w14:textId="77777777" w:rsidR="00D13830" w:rsidRPr="00472084" w:rsidRDefault="001101BA" w:rsidP="005E226D">
      <w:pPr>
        <w:keepNext/>
        <w:keepLines/>
        <w:tabs>
          <w:tab w:val="left" w:pos="1560"/>
          <w:tab w:val="right" w:leader="dot" w:pos="7655"/>
        </w:tabs>
        <w:ind w:left="-284" w:right="-567"/>
        <w:rPr>
          <w:rStyle w:val="CursiefChar"/>
          <w:i w:val="0"/>
        </w:rPr>
      </w:pPr>
      <w:r w:rsidRPr="00472084">
        <w:rPr>
          <w:rStyle w:val="CursiefChar"/>
          <w:i w:val="0"/>
        </w:rPr>
        <w:tab/>
      </w:r>
      <w:r w:rsidR="00A0036A" w:rsidRPr="00472084">
        <w:rPr>
          <w:rStyle w:val="CursiefChar"/>
          <w:i w:val="0"/>
        </w:rPr>
        <w:t>- containerteelt</w:t>
      </w:r>
      <w:r w:rsidR="00D13830" w:rsidRPr="00472084">
        <w:rPr>
          <w:rStyle w:val="CursiefChar"/>
          <w:i w:val="0"/>
        </w:rPr>
        <w:t>:</w:t>
      </w:r>
      <w:r w:rsidR="004151C5" w:rsidRPr="00472084">
        <w:rPr>
          <w:rStyle w:val="CursiefChar"/>
          <w:i w:val="0"/>
        </w:rPr>
        <w:t xml:space="preserve"> </w:t>
      </w:r>
      <w:r w:rsidRPr="00472084">
        <w:rPr>
          <w:rStyle w:val="CursiefChar"/>
          <w:i w:val="0"/>
        </w:rPr>
        <w:tab/>
      </w:r>
    </w:p>
    <w:p w14:paraId="0793F862" w14:textId="77777777" w:rsidR="00A153BE" w:rsidRPr="00472084" w:rsidRDefault="00D13830" w:rsidP="005E226D">
      <w:pPr>
        <w:keepNext/>
        <w:keepLines/>
        <w:tabs>
          <w:tab w:val="left" w:pos="0"/>
          <w:tab w:val="left" w:pos="993"/>
          <w:tab w:val="right" w:leader="dot" w:pos="7655"/>
        </w:tabs>
        <w:ind w:left="-284" w:right="-567"/>
        <w:rPr>
          <w:rStyle w:val="CursiefChar"/>
          <w:i w:val="0"/>
        </w:rPr>
      </w:pPr>
      <w:r w:rsidRPr="00472084">
        <w:rPr>
          <w:rStyle w:val="CursiefChar"/>
          <w:i w:val="0"/>
        </w:rPr>
        <w:tab/>
        <w:t>o Sie</w:t>
      </w:r>
      <w:r w:rsidR="00A0036A" w:rsidRPr="00472084">
        <w:rPr>
          <w:rStyle w:val="CursiefChar"/>
          <w:i w:val="0"/>
        </w:rPr>
        <w:t>rteelt</w:t>
      </w:r>
      <w:r w:rsidR="00A153BE" w:rsidRPr="00472084">
        <w:rPr>
          <w:rStyle w:val="CursiefChar"/>
          <w:i w:val="0"/>
        </w:rPr>
        <w:tab/>
      </w:r>
      <w:r w:rsidR="00A0036A" w:rsidRPr="00472084">
        <w:rPr>
          <w:rStyle w:val="CursiefChar"/>
          <w:i w:val="0"/>
        </w:rPr>
        <w:t>- verwarmd glas</w:t>
      </w:r>
      <w:r w:rsidRPr="00472084">
        <w:rPr>
          <w:rStyle w:val="CursiefChar"/>
          <w:i w:val="0"/>
        </w:rPr>
        <w:t xml:space="preserve">: </w:t>
      </w:r>
      <w:r w:rsidR="00A153BE" w:rsidRPr="00472084">
        <w:rPr>
          <w:rStyle w:val="CursiefChar"/>
          <w:i w:val="0"/>
        </w:rPr>
        <w:tab/>
      </w:r>
    </w:p>
    <w:p w14:paraId="52AC7289" w14:textId="77777777" w:rsidR="00617B35" w:rsidRPr="00472084" w:rsidRDefault="00A153BE" w:rsidP="005E226D">
      <w:pPr>
        <w:keepNext/>
        <w:keepLines/>
        <w:tabs>
          <w:tab w:val="left" w:pos="993"/>
          <w:tab w:val="right" w:leader="dot" w:pos="7655"/>
        </w:tabs>
        <w:ind w:left="-284" w:right="-567"/>
        <w:rPr>
          <w:rStyle w:val="CursiefChar"/>
          <w:i w:val="0"/>
        </w:rPr>
      </w:pPr>
      <w:r w:rsidRPr="00472084">
        <w:rPr>
          <w:rStyle w:val="CursiefChar"/>
          <w:i w:val="0"/>
        </w:rPr>
        <w:tab/>
      </w:r>
      <w:r w:rsidR="00A0036A" w:rsidRPr="00472084">
        <w:rPr>
          <w:rStyle w:val="CursiefChar"/>
          <w:i w:val="0"/>
        </w:rPr>
        <w:t>- koud glas</w:t>
      </w:r>
      <w:r w:rsidRPr="00472084">
        <w:rPr>
          <w:rStyle w:val="CursiefChar"/>
          <w:i w:val="0"/>
        </w:rPr>
        <w:t xml:space="preserve">: </w:t>
      </w:r>
      <w:r w:rsidRPr="00472084">
        <w:rPr>
          <w:rStyle w:val="CursiefChar"/>
          <w:i w:val="0"/>
        </w:rPr>
        <w:tab/>
      </w:r>
    </w:p>
    <w:p w14:paraId="3CB2CEAE" w14:textId="77777777" w:rsidR="00D13830" w:rsidRPr="00472084" w:rsidRDefault="00617B35" w:rsidP="005E226D">
      <w:pPr>
        <w:keepNext/>
        <w:keepLines/>
        <w:tabs>
          <w:tab w:val="left" w:pos="993"/>
          <w:tab w:val="right" w:leader="dot" w:pos="7655"/>
        </w:tabs>
        <w:ind w:left="-284" w:right="-567"/>
        <w:rPr>
          <w:rStyle w:val="CursiefChar"/>
          <w:i w:val="0"/>
        </w:rPr>
      </w:pPr>
      <w:r w:rsidRPr="00472084">
        <w:rPr>
          <w:rStyle w:val="CursiefChar"/>
          <w:i w:val="0"/>
        </w:rPr>
        <w:tab/>
      </w:r>
      <w:r w:rsidR="00D13830" w:rsidRPr="00472084">
        <w:rPr>
          <w:rStyle w:val="CursiefChar"/>
          <w:i w:val="0"/>
        </w:rPr>
        <w:t>- volle grond</w:t>
      </w:r>
      <w:r w:rsidRPr="00472084">
        <w:rPr>
          <w:rStyle w:val="CursiefChar"/>
          <w:i w:val="0"/>
        </w:rPr>
        <w:t xml:space="preserve">: </w:t>
      </w:r>
      <w:r w:rsidRPr="00472084">
        <w:rPr>
          <w:rStyle w:val="CursiefChar"/>
          <w:i w:val="0"/>
        </w:rPr>
        <w:tab/>
      </w:r>
    </w:p>
    <w:p w14:paraId="32AFCC0B" w14:textId="77777777" w:rsidR="00D13830" w:rsidRPr="00472084" w:rsidRDefault="00D13830" w:rsidP="005E226D">
      <w:pPr>
        <w:keepNext/>
        <w:keepLines/>
        <w:tabs>
          <w:tab w:val="left" w:pos="0"/>
          <w:tab w:val="right" w:leader="dot" w:pos="7655"/>
        </w:tabs>
        <w:ind w:left="-284" w:right="-567"/>
        <w:rPr>
          <w:rStyle w:val="CursiefChar"/>
          <w:i w:val="0"/>
        </w:rPr>
      </w:pPr>
      <w:r w:rsidRPr="00472084">
        <w:rPr>
          <w:rStyle w:val="CursiefChar"/>
          <w:i w:val="0"/>
        </w:rPr>
        <w:tab/>
        <w:t xml:space="preserve">o </w:t>
      </w:r>
      <w:r w:rsidR="001623B2">
        <w:rPr>
          <w:rStyle w:val="CursiefChar"/>
          <w:i w:val="0"/>
        </w:rPr>
        <w:t>Overige</w:t>
      </w:r>
      <w:r w:rsidRPr="00472084">
        <w:rPr>
          <w:rStyle w:val="CursiefChar"/>
          <w:i w:val="0"/>
        </w:rPr>
        <w:t xml:space="preserve">: </w:t>
      </w:r>
      <w:r w:rsidR="00230DC5" w:rsidRPr="00472084">
        <w:rPr>
          <w:rStyle w:val="CursiefChar"/>
          <w:i w:val="0"/>
        </w:rPr>
        <w:tab/>
      </w:r>
    </w:p>
    <w:p w14:paraId="1D338BE1" w14:textId="77777777" w:rsidR="00D13830" w:rsidRDefault="00D13830" w:rsidP="005E226D">
      <w:pPr>
        <w:keepNext/>
        <w:keepLines/>
        <w:tabs>
          <w:tab w:val="left" w:pos="0"/>
          <w:tab w:val="right" w:leader="dot" w:pos="7655"/>
        </w:tabs>
        <w:ind w:left="-284" w:right="-567"/>
        <w:rPr>
          <w:rStyle w:val="CursiefChar"/>
          <w:i w:val="0"/>
        </w:rPr>
      </w:pPr>
      <w:r w:rsidRPr="00472084">
        <w:rPr>
          <w:rStyle w:val="CursiefChar"/>
          <w:i w:val="0"/>
        </w:rPr>
        <w:tab/>
      </w:r>
      <w:r w:rsidR="00525FDF">
        <w:rPr>
          <w:rStyle w:val="CursiefChar"/>
          <w:i w:val="0"/>
        </w:rPr>
        <w:t xml:space="preserve">   </w:t>
      </w:r>
      <w:r w:rsidR="00C9124F" w:rsidRPr="00472084">
        <w:rPr>
          <w:rStyle w:val="CursiefChar"/>
          <w:i w:val="0"/>
        </w:rPr>
        <w:tab/>
      </w:r>
    </w:p>
    <w:p w14:paraId="5D89EDF5" w14:textId="77777777" w:rsidR="00525FDF" w:rsidRDefault="00525FDF" w:rsidP="005E226D">
      <w:pPr>
        <w:keepNext/>
        <w:keepLines/>
        <w:tabs>
          <w:tab w:val="left" w:pos="0"/>
          <w:tab w:val="right" w:leader="dot" w:pos="7655"/>
        </w:tabs>
        <w:ind w:left="-284" w:right="-567"/>
        <w:rPr>
          <w:rStyle w:val="CursiefChar"/>
          <w:i w:val="0"/>
        </w:rPr>
      </w:pPr>
      <w:r>
        <w:rPr>
          <w:rStyle w:val="CursiefChar"/>
          <w:i w:val="0"/>
        </w:rPr>
        <w:tab/>
        <w:t xml:space="preserve">   </w:t>
      </w:r>
      <w:r>
        <w:rPr>
          <w:rStyle w:val="CursiefChar"/>
          <w:i w:val="0"/>
        </w:rPr>
        <w:tab/>
      </w:r>
    </w:p>
    <w:p w14:paraId="0F7ACB30" w14:textId="77777777" w:rsidR="008A46AC" w:rsidRPr="00472084" w:rsidRDefault="008A46AC" w:rsidP="008874DD">
      <w:pPr>
        <w:tabs>
          <w:tab w:val="left" w:pos="0"/>
        </w:tabs>
        <w:ind w:left="-284" w:right="-569"/>
        <w:rPr>
          <w:rStyle w:val="CursiefChar"/>
          <w:i w:val="0"/>
        </w:rPr>
      </w:pPr>
    </w:p>
    <w:p w14:paraId="74D1BB96" w14:textId="77777777" w:rsidR="00D13830" w:rsidRPr="00472084" w:rsidRDefault="00D13830" w:rsidP="00AB6F7D">
      <w:pPr>
        <w:keepNext/>
        <w:keepLines/>
        <w:ind w:left="-284" w:right="-567"/>
        <w:rPr>
          <w:rStyle w:val="CursiefChar"/>
          <w:i w:val="0"/>
        </w:rPr>
      </w:pPr>
      <w:r w:rsidRPr="00472084">
        <w:rPr>
          <w:rStyle w:val="CursiefChar"/>
          <w:i w:val="0"/>
        </w:rPr>
        <w:t>1.2. Beschrijving van de belangrijkste  teelten met hun oppervlakte</w:t>
      </w:r>
    </w:p>
    <w:p w14:paraId="2D1670D0" w14:textId="77777777" w:rsidR="008C46E7" w:rsidRPr="00472084" w:rsidRDefault="008C46E7" w:rsidP="00AB6F7D">
      <w:pPr>
        <w:keepNext/>
        <w:keepLines/>
        <w:tabs>
          <w:tab w:val="right" w:leader="dot" w:pos="9639"/>
        </w:tabs>
        <w:ind w:left="-284" w:right="-567"/>
        <w:rPr>
          <w:rStyle w:val="CursiefChar"/>
          <w:i w:val="0"/>
        </w:rPr>
      </w:pPr>
      <w:r w:rsidRPr="00472084">
        <w:rPr>
          <w:rStyle w:val="CursiefChar"/>
          <w:i w:val="0"/>
        </w:rPr>
        <w:tab/>
      </w:r>
    </w:p>
    <w:p w14:paraId="50F2B733" w14:textId="77777777" w:rsidR="008C46E7" w:rsidRPr="00472084" w:rsidRDefault="008C46E7" w:rsidP="00AB6F7D">
      <w:pPr>
        <w:keepNext/>
        <w:keepLines/>
        <w:tabs>
          <w:tab w:val="right" w:leader="dot" w:pos="9639"/>
        </w:tabs>
        <w:ind w:left="-284" w:right="-567"/>
        <w:rPr>
          <w:rStyle w:val="CursiefChar"/>
          <w:i w:val="0"/>
        </w:rPr>
      </w:pPr>
      <w:r w:rsidRPr="00472084">
        <w:rPr>
          <w:rStyle w:val="CursiefChar"/>
          <w:i w:val="0"/>
        </w:rPr>
        <w:tab/>
      </w:r>
    </w:p>
    <w:p w14:paraId="0A6AFEFD" w14:textId="77777777" w:rsidR="008C46E7" w:rsidRDefault="008C46E7" w:rsidP="00AB6F7D">
      <w:pPr>
        <w:keepNext/>
        <w:keepLines/>
        <w:tabs>
          <w:tab w:val="right" w:leader="dot" w:pos="9639"/>
        </w:tabs>
        <w:ind w:left="-284" w:right="-567"/>
        <w:rPr>
          <w:rStyle w:val="CursiefChar"/>
          <w:i w:val="0"/>
        </w:rPr>
      </w:pPr>
      <w:r w:rsidRPr="00472084">
        <w:rPr>
          <w:rStyle w:val="CursiefChar"/>
          <w:i w:val="0"/>
        </w:rPr>
        <w:tab/>
      </w:r>
    </w:p>
    <w:p w14:paraId="45C4F31F" w14:textId="77777777" w:rsidR="00AB6F7D" w:rsidRPr="00472084" w:rsidRDefault="00AB6F7D" w:rsidP="00AC5912">
      <w:pPr>
        <w:tabs>
          <w:tab w:val="right" w:leader="dot" w:pos="9639"/>
        </w:tabs>
        <w:ind w:left="-284" w:right="-569"/>
        <w:rPr>
          <w:rStyle w:val="CursiefChar"/>
          <w:i w:val="0"/>
        </w:rPr>
      </w:pPr>
    </w:p>
    <w:p w14:paraId="2FAFC37B" w14:textId="77777777" w:rsidR="00D13830" w:rsidRPr="00472084" w:rsidRDefault="00D13830" w:rsidP="00AB6F7D">
      <w:pPr>
        <w:keepNext/>
        <w:keepLines/>
        <w:ind w:left="-284" w:right="-567"/>
        <w:rPr>
          <w:rStyle w:val="CursiefChar"/>
          <w:i w:val="0"/>
        </w:rPr>
      </w:pPr>
      <w:r w:rsidRPr="00472084">
        <w:rPr>
          <w:rStyle w:val="CursiefChar"/>
          <w:i w:val="0"/>
        </w:rPr>
        <w:t xml:space="preserve">1.3. Voorziene wijzigingen voor de toekomst </w:t>
      </w:r>
    </w:p>
    <w:p w14:paraId="04EB09A6" w14:textId="77777777" w:rsidR="008C46E7" w:rsidRPr="00472084" w:rsidRDefault="008C46E7" w:rsidP="00AB6F7D">
      <w:pPr>
        <w:keepNext/>
        <w:keepLines/>
        <w:tabs>
          <w:tab w:val="right" w:leader="dot" w:pos="9639"/>
        </w:tabs>
        <w:ind w:left="-284" w:right="-567"/>
        <w:rPr>
          <w:rStyle w:val="CursiefChar"/>
          <w:i w:val="0"/>
        </w:rPr>
      </w:pPr>
      <w:r w:rsidRPr="00472084">
        <w:rPr>
          <w:rStyle w:val="CursiefChar"/>
          <w:i w:val="0"/>
        </w:rPr>
        <w:tab/>
      </w:r>
    </w:p>
    <w:p w14:paraId="47DDCF1D" w14:textId="77777777" w:rsidR="008C46E7" w:rsidRPr="00472084" w:rsidRDefault="008C46E7" w:rsidP="00AB6F7D">
      <w:pPr>
        <w:keepNext/>
        <w:keepLines/>
        <w:tabs>
          <w:tab w:val="right" w:leader="dot" w:pos="9639"/>
        </w:tabs>
        <w:ind w:left="-284" w:right="-567"/>
        <w:rPr>
          <w:rStyle w:val="CursiefChar"/>
          <w:i w:val="0"/>
        </w:rPr>
      </w:pPr>
      <w:r w:rsidRPr="00472084">
        <w:rPr>
          <w:rStyle w:val="CursiefChar"/>
          <w:i w:val="0"/>
        </w:rPr>
        <w:tab/>
      </w:r>
    </w:p>
    <w:p w14:paraId="235F7303" w14:textId="77777777" w:rsidR="00B24BF5" w:rsidRPr="00472084" w:rsidRDefault="00B24BF5" w:rsidP="00AB6F7D">
      <w:pPr>
        <w:tabs>
          <w:tab w:val="right" w:leader="dot" w:pos="9639"/>
        </w:tabs>
        <w:ind w:left="-284" w:right="-569"/>
        <w:rPr>
          <w:rStyle w:val="CursiefChar"/>
          <w:i w:val="0"/>
        </w:rPr>
      </w:pPr>
    </w:p>
    <w:p w14:paraId="1FCC0E03" w14:textId="77777777" w:rsidR="00D13830" w:rsidRPr="00F779E0" w:rsidRDefault="00197CC9" w:rsidP="00AB6F7D">
      <w:pPr>
        <w:keepNext/>
        <w:keepLines/>
        <w:ind w:left="-284" w:right="-567"/>
        <w:rPr>
          <w:b/>
        </w:rPr>
      </w:pPr>
      <w:r w:rsidRPr="00F779E0">
        <w:rPr>
          <w:b/>
        </w:rPr>
        <w:lastRenderedPageBreak/>
        <w:t xml:space="preserve">2 DIERLIJKE PRODUCTIE </w:t>
      </w:r>
    </w:p>
    <w:p w14:paraId="72424D59" w14:textId="77777777" w:rsidR="00D13830" w:rsidRPr="00472084" w:rsidRDefault="00D13830" w:rsidP="00AB6F7D">
      <w:pPr>
        <w:keepNext/>
        <w:keepLines/>
        <w:ind w:left="-284" w:right="-567"/>
        <w:rPr>
          <w:rStyle w:val="CursiefChar"/>
          <w:i w:val="0"/>
        </w:rPr>
      </w:pPr>
    </w:p>
    <w:p w14:paraId="749E3B60" w14:textId="77777777" w:rsidR="00D13830" w:rsidRDefault="00542CE9" w:rsidP="00AB6F7D">
      <w:pPr>
        <w:keepNext/>
        <w:keepLines/>
        <w:tabs>
          <w:tab w:val="right" w:pos="6663"/>
          <w:tab w:val="right" w:pos="9781"/>
        </w:tabs>
        <w:ind w:left="-284" w:right="-567"/>
        <w:rPr>
          <w:rStyle w:val="CursiefChar"/>
          <w:i w:val="0"/>
        </w:rPr>
      </w:pPr>
      <w:r w:rsidRPr="00472084">
        <w:rPr>
          <w:rStyle w:val="CursiefChar"/>
          <w:i w:val="0"/>
        </w:rPr>
        <w:tab/>
      </w:r>
      <w:r w:rsidR="00197CC9" w:rsidRPr="00472084">
        <w:rPr>
          <w:rStyle w:val="CursiefChar"/>
          <w:i w:val="0"/>
        </w:rPr>
        <w:t>Bestaande</w:t>
      </w:r>
      <w:r w:rsidR="00D13830" w:rsidRPr="00472084">
        <w:rPr>
          <w:rStyle w:val="CursiefChar"/>
          <w:i w:val="0"/>
        </w:rPr>
        <w:t xml:space="preserve"> situatie</w:t>
      </w:r>
      <w:r w:rsidRPr="00472084">
        <w:rPr>
          <w:rStyle w:val="CursiefChar"/>
          <w:i w:val="0"/>
        </w:rPr>
        <w:tab/>
      </w:r>
      <w:r w:rsidR="00197CC9" w:rsidRPr="00472084">
        <w:rPr>
          <w:rStyle w:val="CursiefChar"/>
          <w:i w:val="0"/>
        </w:rPr>
        <w:t>Nieuwe</w:t>
      </w:r>
      <w:r w:rsidR="00D13830" w:rsidRPr="00472084">
        <w:rPr>
          <w:rStyle w:val="CursiefChar"/>
          <w:i w:val="0"/>
        </w:rPr>
        <w:t xml:space="preserve"> </w:t>
      </w:r>
      <w:r w:rsidR="00197CC9" w:rsidRPr="00472084">
        <w:rPr>
          <w:rStyle w:val="CursiefChar"/>
          <w:i w:val="0"/>
        </w:rPr>
        <w:t>situatie</w:t>
      </w:r>
    </w:p>
    <w:p w14:paraId="7558CF61" w14:textId="77777777" w:rsidR="00D13830" w:rsidRDefault="005878FD" w:rsidP="00AB6F7D">
      <w:pPr>
        <w:keepNext/>
        <w:keepLines/>
        <w:tabs>
          <w:tab w:val="right" w:leader="dot" w:pos="6663"/>
          <w:tab w:val="left" w:pos="7088"/>
          <w:tab w:val="right" w:leader="dot" w:pos="9781"/>
        </w:tabs>
        <w:ind w:left="-284" w:right="-567"/>
        <w:rPr>
          <w:rStyle w:val="CursiefChar"/>
          <w:i w:val="0"/>
        </w:rPr>
      </w:pPr>
      <w:r w:rsidRPr="00472084">
        <w:rPr>
          <w:rStyle w:val="CursiefChar"/>
          <w:i w:val="0"/>
        </w:rPr>
        <w:t>2.1. Rundvee</w:t>
      </w:r>
    </w:p>
    <w:p w14:paraId="6B189FAA" w14:textId="77777777" w:rsidR="00040008" w:rsidRPr="00472084" w:rsidRDefault="001503F0"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r>
      <w:r w:rsidR="00D13830" w:rsidRPr="00472084">
        <w:rPr>
          <w:rStyle w:val="CursiefChar"/>
          <w:i w:val="0"/>
        </w:rPr>
        <w:t>- melkvee</w:t>
      </w:r>
      <w:r w:rsidR="00E13D41" w:rsidRPr="00472084">
        <w:rPr>
          <w:rStyle w:val="CursiefChar"/>
          <w:i w:val="0"/>
        </w:rPr>
        <w:t xml:space="preserve"> (aantal) </w:t>
      </w:r>
      <w:r w:rsidRPr="00472084">
        <w:rPr>
          <w:rStyle w:val="CursiefChar"/>
          <w:i w:val="0"/>
        </w:rPr>
        <w:tab/>
      </w:r>
      <w:r w:rsidR="009A7481" w:rsidRPr="00472084">
        <w:rPr>
          <w:rStyle w:val="CursiefChar"/>
          <w:i w:val="0"/>
        </w:rPr>
        <w:tab/>
      </w:r>
      <w:r w:rsidRPr="00472084">
        <w:rPr>
          <w:rStyle w:val="CursiefChar"/>
          <w:i w:val="0"/>
        </w:rPr>
        <w:tab/>
      </w:r>
    </w:p>
    <w:p w14:paraId="2AB23E76" w14:textId="77777777" w:rsidR="00E13D41" w:rsidRPr="00472084" w:rsidRDefault="00A23128"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r>
      <w:r w:rsidR="00E13D41" w:rsidRPr="00472084">
        <w:rPr>
          <w:rStyle w:val="CursiefChar"/>
          <w:i w:val="0"/>
        </w:rPr>
        <w:t xml:space="preserve">- melkvee (gemiddelde jaarproductie (l of kg/jaar)) </w:t>
      </w:r>
      <w:r w:rsidRPr="00472084">
        <w:rPr>
          <w:rStyle w:val="CursiefChar"/>
          <w:i w:val="0"/>
        </w:rPr>
        <w:tab/>
      </w:r>
      <w:r w:rsidR="00E13D41" w:rsidRPr="00472084">
        <w:rPr>
          <w:rStyle w:val="CursiefChar"/>
          <w:i w:val="0"/>
        </w:rPr>
        <w:tab/>
      </w:r>
      <w:r w:rsidRPr="00472084">
        <w:rPr>
          <w:rStyle w:val="CursiefChar"/>
          <w:i w:val="0"/>
        </w:rPr>
        <w:tab/>
      </w:r>
    </w:p>
    <w:p w14:paraId="1312F888" w14:textId="77777777" w:rsidR="00D13830" w:rsidRPr="00472084" w:rsidRDefault="00A23128"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r>
      <w:r w:rsidR="00D13830" w:rsidRPr="00472084">
        <w:rPr>
          <w:rStyle w:val="CursiefChar"/>
          <w:i w:val="0"/>
        </w:rPr>
        <w:t xml:space="preserve">- zoogkoeien (aantal + quotum) </w:t>
      </w:r>
      <w:r w:rsidRPr="00472084">
        <w:rPr>
          <w:rStyle w:val="CursiefChar"/>
          <w:i w:val="0"/>
        </w:rPr>
        <w:tab/>
      </w:r>
      <w:r w:rsidR="00D13830" w:rsidRPr="00472084">
        <w:rPr>
          <w:rStyle w:val="CursiefChar"/>
          <w:i w:val="0"/>
        </w:rPr>
        <w:tab/>
      </w:r>
      <w:r w:rsidRPr="00472084">
        <w:rPr>
          <w:rStyle w:val="CursiefChar"/>
          <w:i w:val="0"/>
        </w:rPr>
        <w:tab/>
      </w:r>
    </w:p>
    <w:p w14:paraId="59D52DB4" w14:textId="77777777" w:rsidR="00D13830" w:rsidRPr="00472084" w:rsidRDefault="00A23128"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r>
      <w:r w:rsidR="00D13830" w:rsidRPr="00472084">
        <w:rPr>
          <w:rStyle w:val="CursiefChar"/>
          <w:i w:val="0"/>
        </w:rPr>
        <w:t xml:space="preserve">- mestrunderen </w:t>
      </w:r>
      <w:r w:rsidRPr="00472084">
        <w:rPr>
          <w:rStyle w:val="CursiefChar"/>
          <w:i w:val="0"/>
        </w:rPr>
        <w:tab/>
      </w:r>
      <w:r w:rsidR="00D13830" w:rsidRPr="00472084">
        <w:rPr>
          <w:rStyle w:val="CursiefChar"/>
          <w:i w:val="0"/>
        </w:rPr>
        <w:tab/>
      </w:r>
      <w:r w:rsidRPr="00472084">
        <w:rPr>
          <w:rStyle w:val="CursiefChar"/>
          <w:i w:val="0"/>
        </w:rPr>
        <w:tab/>
      </w:r>
    </w:p>
    <w:p w14:paraId="62474A59" w14:textId="77777777" w:rsidR="006F3384" w:rsidRPr="00472084" w:rsidRDefault="00A23128"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r>
      <w:r w:rsidR="00D13830" w:rsidRPr="00472084">
        <w:rPr>
          <w:rStyle w:val="CursiefChar"/>
          <w:i w:val="0"/>
        </w:rPr>
        <w:t xml:space="preserve">- mestkalveren </w:t>
      </w:r>
      <w:r w:rsidRPr="00472084">
        <w:rPr>
          <w:rStyle w:val="CursiefChar"/>
          <w:i w:val="0"/>
        </w:rPr>
        <w:tab/>
      </w:r>
      <w:r w:rsidR="00D13830" w:rsidRPr="00472084">
        <w:rPr>
          <w:rStyle w:val="CursiefChar"/>
          <w:i w:val="0"/>
        </w:rPr>
        <w:tab/>
      </w:r>
      <w:r w:rsidRPr="00472084">
        <w:rPr>
          <w:rStyle w:val="CursiefChar"/>
          <w:i w:val="0"/>
        </w:rPr>
        <w:tab/>
      </w:r>
    </w:p>
    <w:p w14:paraId="63FC311D" w14:textId="77777777" w:rsidR="00F0772F" w:rsidRDefault="00D13830" w:rsidP="00AB6F7D">
      <w:pPr>
        <w:keepNext/>
        <w:keepLines/>
        <w:tabs>
          <w:tab w:val="left" w:pos="993"/>
          <w:tab w:val="right" w:leader="dot" w:pos="6663"/>
          <w:tab w:val="left" w:pos="7088"/>
          <w:tab w:val="right" w:leader="dot" w:pos="9781"/>
        </w:tabs>
        <w:ind w:left="-284" w:right="-567"/>
        <w:rPr>
          <w:rStyle w:val="CursiefChar"/>
          <w:i w:val="0"/>
        </w:rPr>
      </w:pPr>
      <w:r w:rsidRPr="00472084">
        <w:rPr>
          <w:rStyle w:val="CursiefChar"/>
          <w:i w:val="0"/>
        </w:rPr>
        <w:t>2.2. Varkens</w:t>
      </w:r>
    </w:p>
    <w:p w14:paraId="5CF51E3E" w14:textId="77777777" w:rsidR="00D13830" w:rsidRPr="00472084" w:rsidRDefault="00682CF5"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r>
      <w:r w:rsidR="005878FD" w:rsidRPr="00472084">
        <w:rPr>
          <w:rStyle w:val="CursiefChar"/>
          <w:i w:val="0"/>
        </w:rPr>
        <w:t xml:space="preserve">- kweekzeugen: </w:t>
      </w:r>
      <w:r w:rsidR="005878FD" w:rsidRPr="00472084">
        <w:rPr>
          <w:rStyle w:val="CursiefChar"/>
          <w:i w:val="0"/>
        </w:rPr>
        <w:tab/>
      </w:r>
      <w:r w:rsidR="00D13830" w:rsidRPr="00472084">
        <w:rPr>
          <w:rStyle w:val="CursiefChar"/>
          <w:i w:val="0"/>
        </w:rPr>
        <w:tab/>
      </w:r>
      <w:r w:rsidR="005E6DE7" w:rsidRPr="00472084">
        <w:rPr>
          <w:rStyle w:val="CursiefChar"/>
          <w:i w:val="0"/>
        </w:rPr>
        <w:tab/>
      </w:r>
    </w:p>
    <w:p w14:paraId="42962244" w14:textId="77777777" w:rsidR="00D13830" w:rsidRPr="00472084" w:rsidRDefault="00682CF5"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r>
      <w:r w:rsidR="005878FD" w:rsidRPr="00472084">
        <w:rPr>
          <w:rStyle w:val="CursiefChar"/>
          <w:i w:val="0"/>
        </w:rPr>
        <w:t>- mestvarkens</w:t>
      </w:r>
      <w:r w:rsidR="00D13830" w:rsidRPr="00472084">
        <w:rPr>
          <w:rStyle w:val="CursiefChar"/>
          <w:i w:val="0"/>
        </w:rPr>
        <w:t>:</w:t>
      </w:r>
      <w:r w:rsidRPr="00472084">
        <w:rPr>
          <w:rStyle w:val="CursiefChar"/>
          <w:i w:val="0"/>
        </w:rPr>
        <w:tab/>
      </w:r>
      <w:r w:rsidR="00D13830" w:rsidRPr="00472084">
        <w:rPr>
          <w:rStyle w:val="CursiefChar"/>
          <w:i w:val="0"/>
        </w:rPr>
        <w:tab/>
      </w:r>
      <w:r w:rsidRPr="00472084">
        <w:rPr>
          <w:rStyle w:val="CursiefChar"/>
          <w:i w:val="0"/>
        </w:rPr>
        <w:tab/>
      </w:r>
    </w:p>
    <w:p w14:paraId="14AD5A34" w14:textId="77777777" w:rsidR="009741DB" w:rsidRDefault="00D13830" w:rsidP="00AB6F7D">
      <w:pPr>
        <w:keepNext/>
        <w:keepLines/>
        <w:tabs>
          <w:tab w:val="left" w:pos="1134"/>
          <w:tab w:val="right" w:leader="dot" w:pos="6663"/>
          <w:tab w:val="left" w:pos="7088"/>
          <w:tab w:val="right" w:leader="dot" w:pos="9781"/>
        </w:tabs>
        <w:ind w:left="-284" w:right="-567"/>
        <w:rPr>
          <w:rStyle w:val="CursiefChar"/>
          <w:i w:val="0"/>
        </w:rPr>
      </w:pPr>
      <w:r w:rsidRPr="00472084">
        <w:rPr>
          <w:rStyle w:val="CursiefChar"/>
          <w:i w:val="0"/>
        </w:rPr>
        <w:t>2.3. Pluimvee</w:t>
      </w:r>
    </w:p>
    <w:p w14:paraId="596A4C04" w14:textId="77777777" w:rsidR="00D13830" w:rsidRPr="00472084" w:rsidRDefault="009741DB" w:rsidP="00AB6F7D">
      <w:pPr>
        <w:keepNext/>
        <w:keepLines/>
        <w:tabs>
          <w:tab w:val="left" w:pos="0"/>
          <w:tab w:val="right" w:leader="dot" w:pos="6663"/>
          <w:tab w:val="left" w:pos="7088"/>
          <w:tab w:val="right" w:leader="dot" w:pos="9781"/>
        </w:tabs>
        <w:ind w:left="-284" w:right="-567"/>
        <w:rPr>
          <w:rStyle w:val="CursiefChar"/>
          <w:i w:val="0"/>
        </w:rPr>
      </w:pPr>
      <w:r>
        <w:rPr>
          <w:rStyle w:val="CursiefChar"/>
          <w:i w:val="0"/>
        </w:rPr>
        <w:tab/>
      </w:r>
      <w:r w:rsidR="00D13830" w:rsidRPr="00472084">
        <w:rPr>
          <w:rStyle w:val="CursiefChar"/>
          <w:i w:val="0"/>
        </w:rPr>
        <w:t>- l</w:t>
      </w:r>
      <w:r w:rsidR="005878FD" w:rsidRPr="00472084">
        <w:rPr>
          <w:rStyle w:val="CursiefChar"/>
          <w:i w:val="0"/>
        </w:rPr>
        <w:t xml:space="preserve">egkippen: </w:t>
      </w:r>
      <w:r w:rsidR="005878FD" w:rsidRPr="00472084">
        <w:rPr>
          <w:rStyle w:val="CursiefChar"/>
          <w:i w:val="0"/>
        </w:rPr>
        <w:tab/>
      </w:r>
      <w:r w:rsidR="005878FD" w:rsidRPr="00472084">
        <w:rPr>
          <w:rStyle w:val="CursiefChar"/>
          <w:i w:val="0"/>
        </w:rPr>
        <w:tab/>
      </w:r>
      <w:r w:rsidR="005878FD" w:rsidRPr="00472084">
        <w:rPr>
          <w:rStyle w:val="CursiefChar"/>
          <w:i w:val="0"/>
        </w:rPr>
        <w:tab/>
      </w:r>
    </w:p>
    <w:p w14:paraId="5DF30819" w14:textId="77777777" w:rsidR="00D13830" w:rsidRPr="00472084" w:rsidRDefault="005878FD"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r>
      <w:r w:rsidR="00D13830" w:rsidRPr="00472084">
        <w:rPr>
          <w:rStyle w:val="CursiefChar"/>
          <w:i w:val="0"/>
        </w:rPr>
        <w:t xml:space="preserve">- moederdieren: </w:t>
      </w:r>
      <w:r w:rsidRPr="00472084">
        <w:rPr>
          <w:rStyle w:val="CursiefChar"/>
          <w:i w:val="0"/>
        </w:rPr>
        <w:tab/>
      </w:r>
      <w:r w:rsidR="00D13830" w:rsidRPr="00472084">
        <w:rPr>
          <w:rStyle w:val="CursiefChar"/>
          <w:i w:val="0"/>
        </w:rPr>
        <w:tab/>
      </w:r>
      <w:r w:rsidRPr="00472084">
        <w:rPr>
          <w:rStyle w:val="CursiefChar"/>
          <w:i w:val="0"/>
        </w:rPr>
        <w:tab/>
      </w:r>
    </w:p>
    <w:p w14:paraId="4F8A8E55" w14:textId="77777777" w:rsidR="00D13830" w:rsidRPr="00472084" w:rsidRDefault="005878FD"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r>
      <w:r w:rsidR="00D13830" w:rsidRPr="00472084">
        <w:rPr>
          <w:rStyle w:val="CursiefChar"/>
          <w:i w:val="0"/>
        </w:rPr>
        <w:t xml:space="preserve">- mestkippen: </w:t>
      </w:r>
      <w:r w:rsidRPr="00472084">
        <w:rPr>
          <w:rStyle w:val="CursiefChar"/>
          <w:i w:val="0"/>
        </w:rPr>
        <w:tab/>
      </w:r>
      <w:r w:rsidR="00D13830" w:rsidRPr="00472084">
        <w:rPr>
          <w:rStyle w:val="CursiefChar"/>
          <w:i w:val="0"/>
        </w:rPr>
        <w:tab/>
      </w:r>
      <w:r w:rsidRPr="00472084">
        <w:rPr>
          <w:rStyle w:val="CursiefChar"/>
          <w:i w:val="0"/>
        </w:rPr>
        <w:tab/>
      </w:r>
    </w:p>
    <w:p w14:paraId="11833843" w14:textId="77777777" w:rsidR="00FD32BD" w:rsidRDefault="00FD32BD" w:rsidP="00AB6F7D">
      <w:pPr>
        <w:keepNext/>
        <w:keepLines/>
        <w:tabs>
          <w:tab w:val="left" w:pos="993"/>
          <w:tab w:val="right" w:leader="dot" w:pos="6663"/>
          <w:tab w:val="left" w:pos="7088"/>
          <w:tab w:val="right" w:leader="dot" w:pos="9781"/>
        </w:tabs>
        <w:ind w:left="-284" w:right="-567"/>
        <w:rPr>
          <w:rStyle w:val="CursiefChar"/>
          <w:i w:val="0"/>
        </w:rPr>
      </w:pPr>
      <w:r>
        <w:rPr>
          <w:rStyle w:val="CursiefChar"/>
          <w:i w:val="0"/>
        </w:rPr>
        <w:t>2.4. Andere</w:t>
      </w:r>
    </w:p>
    <w:p w14:paraId="72120C99" w14:textId="77777777" w:rsidR="00D13830" w:rsidRPr="00472084" w:rsidRDefault="00FD32BD" w:rsidP="00AB6F7D">
      <w:pPr>
        <w:keepNext/>
        <w:keepLines/>
        <w:tabs>
          <w:tab w:val="left" w:pos="0"/>
          <w:tab w:val="right" w:leader="dot" w:pos="6663"/>
          <w:tab w:val="left" w:pos="7088"/>
          <w:tab w:val="right" w:leader="dot" w:pos="9781"/>
        </w:tabs>
        <w:ind w:left="-284" w:right="-567"/>
        <w:rPr>
          <w:rStyle w:val="CursiefChar"/>
          <w:i w:val="0"/>
        </w:rPr>
      </w:pPr>
      <w:r>
        <w:rPr>
          <w:rStyle w:val="CursiefChar"/>
          <w:i w:val="0"/>
        </w:rPr>
        <w:tab/>
      </w:r>
      <w:r w:rsidR="00F2553B" w:rsidRPr="00472084">
        <w:rPr>
          <w:rStyle w:val="CursiefChar"/>
          <w:i w:val="0"/>
        </w:rPr>
        <w:t>- paarden</w:t>
      </w:r>
      <w:r w:rsidR="00D13830" w:rsidRPr="00472084">
        <w:rPr>
          <w:rStyle w:val="CursiefChar"/>
          <w:i w:val="0"/>
        </w:rPr>
        <w:t xml:space="preserve">: </w:t>
      </w:r>
      <w:r w:rsidR="00F2553B" w:rsidRPr="00472084">
        <w:rPr>
          <w:rStyle w:val="CursiefChar"/>
          <w:i w:val="0"/>
        </w:rPr>
        <w:tab/>
      </w:r>
      <w:r w:rsidR="00D13830" w:rsidRPr="00472084">
        <w:rPr>
          <w:rStyle w:val="CursiefChar"/>
          <w:i w:val="0"/>
        </w:rPr>
        <w:tab/>
      </w:r>
      <w:r w:rsidR="00F2553B" w:rsidRPr="00472084">
        <w:rPr>
          <w:rStyle w:val="CursiefChar"/>
          <w:i w:val="0"/>
        </w:rPr>
        <w:tab/>
      </w:r>
    </w:p>
    <w:p w14:paraId="397A3481" w14:textId="77777777" w:rsidR="00D13830" w:rsidRPr="00472084" w:rsidRDefault="00F2553B"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t>- schapen</w:t>
      </w:r>
      <w:r w:rsidR="00D13830" w:rsidRPr="00472084">
        <w:rPr>
          <w:rStyle w:val="CursiefChar"/>
          <w:i w:val="0"/>
        </w:rPr>
        <w:t xml:space="preserve">: </w:t>
      </w:r>
      <w:r w:rsidRPr="00472084">
        <w:rPr>
          <w:rStyle w:val="CursiefChar"/>
          <w:i w:val="0"/>
        </w:rPr>
        <w:tab/>
      </w:r>
      <w:r w:rsidR="00D13830" w:rsidRPr="00472084">
        <w:rPr>
          <w:rStyle w:val="CursiefChar"/>
          <w:i w:val="0"/>
        </w:rPr>
        <w:tab/>
      </w:r>
      <w:r w:rsidRPr="00472084">
        <w:rPr>
          <w:rStyle w:val="CursiefChar"/>
          <w:i w:val="0"/>
        </w:rPr>
        <w:tab/>
      </w:r>
    </w:p>
    <w:p w14:paraId="203D1A7F" w14:textId="77777777" w:rsidR="00D13830" w:rsidRPr="00472084" w:rsidRDefault="00F2553B"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t>- geiten</w:t>
      </w:r>
      <w:r w:rsidR="00D13830" w:rsidRPr="00472084">
        <w:rPr>
          <w:rStyle w:val="CursiefChar"/>
          <w:i w:val="0"/>
        </w:rPr>
        <w:t xml:space="preserve">: </w:t>
      </w:r>
      <w:r w:rsidRPr="00472084">
        <w:rPr>
          <w:rStyle w:val="CursiefChar"/>
          <w:i w:val="0"/>
        </w:rPr>
        <w:tab/>
      </w:r>
      <w:r w:rsidR="00D13830" w:rsidRPr="00472084">
        <w:rPr>
          <w:rStyle w:val="CursiefChar"/>
          <w:i w:val="0"/>
        </w:rPr>
        <w:tab/>
      </w:r>
      <w:r w:rsidRPr="00472084">
        <w:rPr>
          <w:rStyle w:val="CursiefChar"/>
          <w:i w:val="0"/>
        </w:rPr>
        <w:tab/>
      </w:r>
    </w:p>
    <w:p w14:paraId="632E479C" w14:textId="77777777" w:rsidR="00D13830" w:rsidRPr="00472084" w:rsidRDefault="00F2553B"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t>- konijnen ( voedsters )</w:t>
      </w:r>
      <w:r w:rsidR="00D13830" w:rsidRPr="00472084">
        <w:rPr>
          <w:rStyle w:val="CursiefChar"/>
          <w:i w:val="0"/>
        </w:rPr>
        <w:t xml:space="preserve">: </w:t>
      </w:r>
      <w:r w:rsidR="00B3685B" w:rsidRPr="00472084">
        <w:rPr>
          <w:rStyle w:val="CursiefChar"/>
          <w:i w:val="0"/>
        </w:rPr>
        <w:tab/>
      </w:r>
      <w:r w:rsidR="00D13830" w:rsidRPr="00472084">
        <w:rPr>
          <w:rStyle w:val="CursiefChar"/>
          <w:i w:val="0"/>
        </w:rPr>
        <w:tab/>
      </w:r>
      <w:r w:rsidR="00B3685B" w:rsidRPr="00472084">
        <w:rPr>
          <w:rStyle w:val="CursiefChar"/>
          <w:i w:val="0"/>
        </w:rPr>
        <w:tab/>
      </w:r>
    </w:p>
    <w:p w14:paraId="017E24D6" w14:textId="77777777" w:rsidR="00D13830" w:rsidRPr="00472084" w:rsidRDefault="00F2553B" w:rsidP="00AB6F7D">
      <w:pPr>
        <w:keepNext/>
        <w:keepLines/>
        <w:tabs>
          <w:tab w:val="left" w:pos="0"/>
          <w:tab w:val="right" w:leader="dot" w:pos="6663"/>
          <w:tab w:val="left" w:pos="7088"/>
          <w:tab w:val="right" w:leader="dot" w:pos="9781"/>
        </w:tabs>
        <w:ind w:left="-284" w:right="-567"/>
        <w:rPr>
          <w:rStyle w:val="CursiefChar"/>
          <w:i w:val="0"/>
        </w:rPr>
      </w:pPr>
      <w:r w:rsidRPr="00472084">
        <w:rPr>
          <w:rStyle w:val="CursiefChar"/>
          <w:i w:val="0"/>
        </w:rPr>
        <w:tab/>
        <w:t>- andere</w:t>
      </w:r>
      <w:r w:rsidR="00D13830" w:rsidRPr="00472084">
        <w:rPr>
          <w:rStyle w:val="CursiefChar"/>
          <w:i w:val="0"/>
        </w:rPr>
        <w:t xml:space="preserve">: </w:t>
      </w:r>
      <w:r w:rsidR="00B3685B" w:rsidRPr="00472084">
        <w:rPr>
          <w:rStyle w:val="CursiefChar"/>
          <w:i w:val="0"/>
        </w:rPr>
        <w:tab/>
      </w:r>
      <w:r w:rsidR="00D13830" w:rsidRPr="00472084">
        <w:rPr>
          <w:rStyle w:val="CursiefChar"/>
          <w:i w:val="0"/>
        </w:rPr>
        <w:tab/>
      </w:r>
      <w:r w:rsidR="00B3685B" w:rsidRPr="00472084">
        <w:rPr>
          <w:rStyle w:val="CursiefChar"/>
          <w:i w:val="0"/>
        </w:rPr>
        <w:tab/>
      </w:r>
    </w:p>
    <w:p w14:paraId="5F57CE34" w14:textId="77777777" w:rsidR="00D13830" w:rsidRPr="00472084" w:rsidRDefault="00D13830" w:rsidP="00D13830">
      <w:pPr>
        <w:ind w:left="-284" w:right="-569"/>
        <w:rPr>
          <w:rStyle w:val="CursiefChar"/>
          <w:i w:val="0"/>
        </w:rPr>
      </w:pPr>
    </w:p>
    <w:p w14:paraId="468E7E07" w14:textId="77777777" w:rsidR="00D13830" w:rsidRPr="00F779E0" w:rsidRDefault="00D13830" w:rsidP="00AB6F7D">
      <w:pPr>
        <w:keepNext/>
        <w:keepLines/>
        <w:ind w:left="-284" w:right="-567"/>
        <w:rPr>
          <w:b/>
        </w:rPr>
      </w:pPr>
      <w:r w:rsidRPr="00F779E0">
        <w:rPr>
          <w:b/>
        </w:rPr>
        <w:t>3. ANDERE ACTIVITEITEN</w:t>
      </w:r>
    </w:p>
    <w:p w14:paraId="6385AF61" w14:textId="77777777" w:rsidR="00D13830" w:rsidRPr="00472084" w:rsidRDefault="00D13830" w:rsidP="00AB6F7D">
      <w:pPr>
        <w:keepNext/>
        <w:keepLines/>
        <w:tabs>
          <w:tab w:val="left" w:pos="1560"/>
          <w:tab w:val="left" w:pos="3261"/>
          <w:tab w:val="left" w:pos="5387"/>
          <w:tab w:val="left" w:pos="7797"/>
        </w:tabs>
        <w:ind w:left="-284" w:right="-567"/>
        <w:rPr>
          <w:rStyle w:val="CursiefChar"/>
          <w:i w:val="0"/>
        </w:rPr>
      </w:pPr>
      <w:r w:rsidRPr="00472084">
        <w:rPr>
          <w:rStyle w:val="CursiefChar"/>
          <w:i w:val="0"/>
        </w:rPr>
        <w:t>o Hoevetoerisme</w:t>
      </w:r>
      <w:r w:rsidRPr="00472084">
        <w:rPr>
          <w:rStyle w:val="CursiefChar"/>
          <w:i w:val="0"/>
        </w:rPr>
        <w:tab/>
        <w:t>o Veehandel</w:t>
      </w:r>
      <w:r w:rsidRPr="00472084">
        <w:rPr>
          <w:rStyle w:val="CursiefChar"/>
          <w:i w:val="0"/>
        </w:rPr>
        <w:tab/>
        <w:t>o Loonwerk</w:t>
      </w:r>
      <w:r w:rsidRPr="00472084">
        <w:rPr>
          <w:rStyle w:val="CursiefChar"/>
          <w:i w:val="0"/>
        </w:rPr>
        <w:tab/>
        <w:t>o Aardappelhandel</w:t>
      </w:r>
      <w:r w:rsidRPr="00472084">
        <w:rPr>
          <w:rStyle w:val="CursiefChar"/>
          <w:i w:val="0"/>
        </w:rPr>
        <w:tab/>
        <w:t>o Graanhandel</w:t>
      </w:r>
    </w:p>
    <w:p w14:paraId="1AA5F81A" w14:textId="77777777" w:rsidR="00D13830" w:rsidRPr="00472084" w:rsidRDefault="00D13830" w:rsidP="00AB6F7D">
      <w:pPr>
        <w:keepNext/>
        <w:keepLines/>
        <w:tabs>
          <w:tab w:val="left" w:pos="1560"/>
          <w:tab w:val="left" w:pos="3261"/>
          <w:tab w:val="left" w:pos="5387"/>
          <w:tab w:val="left" w:pos="7797"/>
        </w:tabs>
        <w:ind w:left="-284" w:right="-567"/>
        <w:rPr>
          <w:rStyle w:val="CursiefChar"/>
          <w:i w:val="0"/>
        </w:rPr>
      </w:pPr>
      <w:r w:rsidRPr="00472084">
        <w:rPr>
          <w:rStyle w:val="CursiefChar"/>
          <w:i w:val="0"/>
        </w:rPr>
        <w:t>o Veevoeders</w:t>
      </w:r>
      <w:r w:rsidRPr="00472084">
        <w:rPr>
          <w:rStyle w:val="CursiefChar"/>
          <w:i w:val="0"/>
        </w:rPr>
        <w:tab/>
        <w:t>o Sproeistoffen</w:t>
      </w:r>
      <w:r w:rsidRPr="00472084">
        <w:rPr>
          <w:rStyle w:val="CursiefChar"/>
          <w:i w:val="0"/>
        </w:rPr>
        <w:tab/>
        <w:t>o Meststoffenhandel</w:t>
      </w:r>
      <w:r w:rsidRPr="00472084">
        <w:rPr>
          <w:rStyle w:val="CursiefChar"/>
          <w:i w:val="0"/>
        </w:rPr>
        <w:tab/>
        <w:t>o Tuinaanleg</w:t>
      </w:r>
      <w:r w:rsidRPr="00472084">
        <w:rPr>
          <w:rStyle w:val="CursiefChar"/>
          <w:i w:val="0"/>
        </w:rPr>
        <w:tab/>
        <w:t>o Kinderboerderij</w:t>
      </w:r>
    </w:p>
    <w:p w14:paraId="6C2BCB71" w14:textId="77777777" w:rsidR="00D13830" w:rsidRPr="00472084" w:rsidRDefault="00D13830" w:rsidP="00AB6F7D">
      <w:pPr>
        <w:keepNext/>
        <w:keepLines/>
        <w:tabs>
          <w:tab w:val="left" w:pos="1560"/>
          <w:tab w:val="left" w:pos="3261"/>
          <w:tab w:val="left" w:pos="5387"/>
          <w:tab w:val="left" w:pos="7797"/>
        </w:tabs>
        <w:ind w:left="-284" w:right="-567"/>
        <w:rPr>
          <w:rStyle w:val="CursiefChar"/>
          <w:i w:val="0"/>
        </w:rPr>
      </w:pPr>
      <w:r w:rsidRPr="00472084">
        <w:rPr>
          <w:rStyle w:val="CursiefChar"/>
          <w:i w:val="0"/>
        </w:rPr>
        <w:t>o Manege</w:t>
      </w:r>
      <w:r w:rsidRPr="00472084">
        <w:rPr>
          <w:rStyle w:val="CursiefChar"/>
          <w:i w:val="0"/>
        </w:rPr>
        <w:tab/>
        <w:t>o Tuincenter</w:t>
      </w:r>
      <w:r w:rsidRPr="00472084">
        <w:rPr>
          <w:rStyle w:val="CursiefChar"/>
          <w:i w:val="0"/>
        </w:rPr>
        <w:tab/>
        <w:t>o Plantenexport</w:t>
      </w:r>
      <w:r w:rsidRPr="00472084">
        <w:rPr>
          <w:rStyle w:val="CursiefChar"/>
          <w:i w:val="0"/>
        </w:rPr>
        <w:tab/>
        <w:t>o Verkoop / herstel land- en tuinbouwmachines</w:t>
      </w:r>
    </w:p>
    <w:p w14:paraId="6728B19F" w14:textId="77777777" w:rsidR="00D13830" w:rsidRPr="00472084" w:rsidRDefault="00D13830" w:rsidP="00AB6F7D">
      <w:pPr>
        <w:keepNext/>
        <w:keepLines/>
        <w:tabs>
          <w:tab w:val="right" w:leader="dot" w:pos="6663"/>
        </w:tabs>
        <w:ind w:left="-284" w:right="-567"/>
        <w:rPr>
          <w:rStyle w:val="CursiefChar"/>
          <w:i w:val="0"/>
        </w:rPr>
      </w:pPr>
      <w:r w:rsidRPr="00472084">
        <w:rPr>
          <w:rStyle w:val="CursiefChar"/>
          <w:i w:val="0"/>
        </w:rPr>
        <w:t xml:space="preserve">o Andere </w:t>
      </w:r>
      <w:r w:rsidR="00830BD2" w:rsidRPr="00472084">
        <w:rPr>
          <w:rStyle w:val="CursiefChar"/>
          <w:i w:val="0"/>
        </w:rPr>
        <w:tab/>
      </w:r>
    </w:p>
    <w:p w14:paraId="1F331F78" w14:textId="77777777" w:rsidR="00D13830" w:rsidRDefault="00D13830" w:rsidP="00D13830">
      <w:pPr>
        <w:ind w:left="-284" w:right="-569"/>
        <w:rPr>
          <w:rStyle w:val="CursiefChar"/>
          <w:i w:val="0"/>
        </w:rPr>
      </w:pPr>
    </w:p>
    <w:p w14:paraId="074AF7FE" w14:textId="77777777" w:rsidR="000E7AB1" w:rsidRDefault="000E7AB1">
      <w:pPr>
        <w:spacing w:line="240" w:lineRule="auto"/>
        <w:rPr>
          <w:rStyle w:val="CursiefChar"/>
          <w:i w:val="0"/>
        </w:rPr>
      </w:pPr>
      <w:r>
        <w:rPr>
          <w:rStyle w:val="CursiefChar"/>
          <w:i w:val="0"/>
        </w:rPr>
        <w:br w:type="page"/>
      </w:r>
    </w:p>
    <w:p w14:paraId="621883FE" w14:textId="77777777" w:rsidR="00197CC9" w:rsidRPr="00F779E0" w:rsidRDefault="00197CC9" w:rsidP="00AB6F7D">
      <w:pPr>
        <w:keepNext/>
        <w:keepLines/>
        <w:ind w:left="-284" w:right="-567"/>
        <w:rPr>
          <w:b/>
          <w:sz w:val="28"/>
        </w:rPr>
      </w:pPr>
      <w:r w:rsidRPr="00F779E0">
        <w:rPr>
          <w:b/>
          <w:sz w:val="28"/>
        </w:rPr>
        <w:lastRenderedPageBreak/>
        <w:t>AANVULLENDE OPMERKINGEN</w:t>
      </w:r>
    </w:p>
    <w:p w14:paraId="618C945E" w14:textId="77777777" w:rsidR="003E4170" w:rsidRPr="00472084" w:rsidRDefault="003E4170" w:rsidP="00AB6F7D">
      <w:pPr>
        <w:keepNext/>
        <w:keepLines/>
        <w:tabs>
          <w:tab w:val="right" w:leader="dot" w:pos="9639"/>
        </w:tabs>
        <w:ind w:left="-284" w:right="-567"/>
        <w:rPr>
          <w:rStyle w:val="CursiefChar"/>
          <w:i w:val="0"/>
        </w:rPr>
      </w:pPr>
      <w:r w:rsidRPr="00472084">
        <w:rPr>
          <w:rStyle w:val="CursiefChar"/>
          <w:i w:val="0"/>
        </w:rPr>
        <w:tab/>
      </w:r>
    </w:p>
    <w:p w14:paraId="6924C5F8" w14:textId="77777777" w:rsidR="003E4170" w:rsidRPr="00472084" w:rsidRDefault="003E4170" w:rsidP="00AB6F7D">
      <w:pPr>
        <w:keepNext/>
        <w:keepLines/>
        <w:tabs>
          <w:tab w:val="right" w:leader="dot" w:pos="9639"/>
        </w:tabs>
        <w:ind w:left="-284" w:right="-567"/>
        <w:rPr>
          <w:rStyle w:val="CursiefChar"/>
          <w:i w:val="0"/>
        </w:rPr>
      </w:pPr>
      <w:r w:rsidRPr="00472084">
        <w:rPr>
          <w:rStyle w:val="CursiefChar"/>
          <w:i w:val="0"/>
        </w:rPr>
        <w:tab/>
      </w:r>
    </w:p>
    <w:p w14:paraId="42CBA38B" w14:textId="77777777" w:rsidR="003E4170" w:rsidRPr="00472084" w:rsidRDefault="003E4170" w:rsidP="00AB6F7D">
      <w:pPr>
        <w:keepNext/>
        <w:keepLines/>
        <w:tabs>
          <w:tab w:val="right" w:leader="dot" w:pos="9639"/>
        </w:tabs>
        <w:ind w:left="-284" w:right="-567"/>
        <w:rPr>
          <w:rStyle w:val="CursiefChar"/>
          <w:i w:val="0"/>
        </w:rPr>
      </w:pPr>
      <w:r w:rsidRPr="00472084">
        <w:rPr>
          <w:rStyle w:val="CursiefChar"/>
          <w:i w:val="0"/>
        </w:rPr>
        <w:tab/>
      </w:r>
    </w:p>
    <w:p w14:paraId="194DED48" w14:textId="77777777" w:rsidR="003E4170" w:rsidRDefault="003E4170" w:rsidP="005F6D2D">
      <w:pPr>
        <w:keepNext/>
        <w:keepLines/>
        <w:tabs>
          <w:tab w:val="right" w:leader="dot" w:pos="9639"/>
        </w:tabs>
        <w:ind w:left="-284" w:right="-567"/>
        <w:rPr>
          <w:rStyle w:val="CursiefChar"/>
          <w:i w:val="0"/>
        </w:rPr>
      </w:pPr>
      <w:r w:rsidRPr="00472084">
        <w:rPr>
          <w:rStyle w:val="CursiefChar"/>
          <w:i w:val="0"/>
        </w:rPr>
        <w:tab/>
      </w:r>
    </w:p>
    <w:p w14:paraId="5D949834" w14:textId="77777777" w:rsidR="00913916" w:rsidRDefault="00913916" w:rsidP="005F6D2D">
      <w:pPr>
        <w:keepNext/>
        <w:keepLines/>
        <w:tabs>
          <w:tab w:val="right" w:leader="dot" w:pos="9639"/>
        </w:tabs>
        <w:ind w:left="-284" w:right="-567"/>
        <w:rPr>
          <w:rStyle w:val="CursiefChar"/>
          <w:i w:val="0"/>
        </w:rPr>
      </w:pPr>
      <w:r>
        <w:rPr>
          <w:rStyle w:val="CursiefChar"/>
          <w:i w:val="0"/>
        </w:rPr>
        <w:tab/>
      </w:r>
    </w:p>
    <w:p w14:paraId="289FF3CF" w14:textId="77777777" w:rsidR="00913916" w:rsidRDefault="00913916" w:rsidP="005F6D2D">
      <w:pPr>
        <w:keepNext/>
        <w:keepLines/>
        <w:tabs>
          <w:tab w:val="right" w:leader="dot" w:pos="9639"/>
        </w:tabs>
        <w:ind w:left="-284" w:right="-567"/>
        <w:rPr>
          <w:rStyle w:val="CursiefChar"/>
          <w:i w:val="0"/>
        </w:rPr>
      </w:pPr>
      <w:r>
        <w:rPr>
          <w:rStyle w:val="CursiefChar"/>
          <w:i w:val="0"/>
        </w:rPr>
        <w:tab/>
      </w:r>
    </w:p>
    <w:p w14:paraId="1B591BC7" w14:textId="77777777" w:rsidR="00913916" w:rsidRDefault="00913916" w:rsidP="005F6D2D">
      <w:pPr>
        <w:keepNext/>
        <w:keepLines/>
        <w:tabs>
          <w:tab w:val="right" w:leader="dot" w:pos="9639"/>
        </w:tabs>
        <w:ind w:left="-284" w:right="-567"/>
        <w:rPr>
          <w:rStyle w:val="CursiefChar"/>
          <w:i w:val="0"/>
        </w:rPr>
      </w:pPr>
      <w:r>
        <w:rPr>
          <w:rStyle w:val="CursiefChar"/>
          <w:i w:val="0"/>
        </w:rPr>
        <w:tab/>
      </w:r>
    </w:p>
    <w:p w14:paraId="448B5106" w14:textId="77777777" w:rsidR="00913916" w:rsidRPr="00472084" w:rsidRDefault="00913916" w:rsidP="005F6D2D">
      <w:pPr>
        <w:keepNext/>
        <w:keepLines/>
        <w:tabs>
          <w:tab w:val="right" w:leader="dot" w:pos="9639"/>
        </w:tabs>
        <w:ind w:left="-284" w:right="-567"/>
        <w:rPr>
          <w:rStyle w:val="CursiefChar"/>
          <w:i w:val="0"/>
        </w:rPr>
      </w:pPr>
      <w:r>
        <w:rPr>
          <w:rStyle w:val="CursiefChar"/>
          <w:i w:val="0"/>
        </w:rPr>
        <w:tab/>
      </w:r>
    </w:p>
    <w:p w14:paraId="2FB021B5" w14:textId="77777777" w:rsidR="00197CC9" w:rsidRDefault="00197CC9" w:rsidP="005F6D2D">
      <w:pPr>
        <w:keepNext/>
        <w:keepLines/>
        <w:ind w:left="-284" w:right="-569"/>
        <w:rPr>
          <w:rStyle w:val="CursiefChar"/>
          <w:i w:val="0"/>
        </w:rPr>
      </w:pPr>
    </w:p>
    <w:p w14:paraId="1309DE05" w14:textId="77777777" w:rsidR="00E927F4" w:rsidRDefault="00E927F4" w:rsidP="005F6D2D">
      <w:pPr>
        <w:keepNext/>
        <w:keepLines/>
        <w:ind w:left="-284" w:right="-569"/>
        <w:rPr>
          <w:rStyle w:val="CursiefChar"/>
          <w:i w:val="0"/>
        </w:rPr>
      </w:pPr>
    </w:p>
    <w:p w14:paraId="7C97214E" w14:textId="77777777" w:rsidR="00D13830" w:rsidRPr="00F779E0" w:rsidRDefault="00D13830" w:rsidP="005F6D2D">
      <w:pPr>
        <w:keepNext/>
        <w:keepLines/>
        <w:tabs>
          <w:tab w:val="left" w:leader="underscore" w:pos="2552"/>
          <w:tab w:val="left" w:pos="2977"/>
          <w:tab w:val="left" w:leader="underscore" w:pos="10206"/>
        </w:tabs>
        <w:ind w:left="-284" w:right="-569"/>
        <w:rPr>
          <w:b/>
        </w:rPr>
      </w:pPr>
      <w:r w:rsidRPr="00F779E0">
        <w:rPr>
          <w:b/>
        </w:rPr>
        <w:t xml:space="preserve">Datum : </w:t>
      </w:r>
      <w:r w:rsidR="00755D85" w:rsidRPr="00F779E0">
        <w:rPr>
          <w:b/>
        </w:rPr>
        <w:tab/>
      </w:r>
      <w:r w:rsidR="00755D85" w:rsidRPr="00F779E0">
        <w:rPr>
          <w:b/>
        </w:rPr>
        <w:tab/>
      </w:r>
      <w:r w:rsidRPr="00F779E0">
        <w:rPr>
          <w:b/>
        </w:rPr>
        <w:t xml:space="preserve">Handtekening van de  AANVRAGER : </w:t>
      </w:r>
      <w:r w:rsidR="00755D85" w:rsidRPr="00F779E0">
        <w:rPr>
          <w:b/>
        </w:rPr>
        <w:tab/>
      </w:r>
    </w:p>
    <w:p w14:paraId="4CE5B614" w14:textId="77777777" w:rsidR="004879CD" w:rsidRDefault="004879CD" w:rsidP="004879CD">
      <w:pPr>
        <w:spacing w:line="240" w:lineRule="auto"/>
      </w:pPr>
    </w:p>
    <w:p w14:paraId="23870A23" w14:textId="77777777" w:rsidR="00E927F4" w:rsidRPr="00DC2181" w:rsidRDefault="00E927F4" w:rsidP="00E927F4">
      <w:pPr>
        <w:tabs>
          <w:tab w:val="left" w:pos="3969"/>
          <w:tab w:val="left" w:pos="6521"/>
        </w:tabs>
        <w:spacing w:line="240" w:lineRule="auto"/>
        <w:jc w:val="both"/>
        <w:rPr>
          <w:color w:val="FFFFFF" w:themeColor="background1"/>
          <w:sz w:val="2"/>
          <w:szCs w:val="24"/>
        </w:rPr>
      </w:pPr>
      <w:r w:rsidRPr="00DC2181">
        <w:rPr>
          <w:rStyle w:val="Voetnootmarkering"/>
          <w:color w:val="FFFFFF" w:themeColor="background1"/>
          <w:sz w:val="2"/>
          <w:szCs w:val="24"/>
        </w:rPr>
        <w:footnoteReference w:id="1"/>
      </w:r>
    </w:p>
    <w:p w14:paraId="0E9CB7A3" w14:textId="77777777" w:rsidR="00E927F4" w:rsidRDefault="00E927F4" w:rsidP="004879CD">
      <w:pPr>
        <w:spacing w:line="240" w:lineRule="auto"/>
      </w:pPr>
    </w:p>
    <w:sectPr w:rsidR="00E927F4" w:rsidSect="00CE7F1C">
      <w:headerReference w:type="default" r:id="rId13"/>
      <w:footerReference w:type="default" r:id="rId14"/>
      <w:headerReference w:type="first" r:id="rId15"/>
      <w:footerReference w:type="first" r:id="rId16"/>
      <w:type w:val="continuous"/>
      <w:pgSz w:w="11906" w:h="16838"/>
      <w:pgMar w:top="2092" w:right="851" w:bottom="2552" w:left="1134" w:header="709" w:footer="85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9578" w14:textId="77777777" w:rsidR="0020420A" w:rsidRDefault="0020420A" w:rsidP="004722ED">
      <w:r>
        <w:separator/>
      </w:r>
    </w:p>
    <w:p w14:paraId="6D7E09D6" w14:textId="77777777" w:rsidR="0020420A" w:rsidRDefault="0020420A"/>
    <w:p w14:paraId="174C50A7" w14:textId="77777777" w:rsidR="0020420A" w:rsidRDefault="0020420A"/>
  </w:endnote>
  <w:endnote w:type="continuationSeparator" w:id="0">
    <w:p w14:paraId="666B9BEF" w14:textId="77777777" w:rsidR="0020420A" w:rsidRDefault="0020420A" w:rsidP="004722ED">
      <w:r>
        <w:continuationSeparator/>
      </w:r>
    </w:p>
    <w:p w14:paraId="494A172F" w14:textId="77777777" w:rsidR="0020420A" w:rsidRDefault="0020420A"/>
    <w:p w14:paraId="3A684D7A" w14:textId="77777777" w:rsidR="0020420A" w:rsidRDefault="00204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altName w:val="Calibri"/>
    <w:charset w:val="00"/>
    <w:family w:val="auto"/>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E886" w14:textId="77777777" w:rsidR="00AD4C19" w:rsidRDefault="00AD4C19" w:rsidP="00EC39AD">
    <w:pPr>
      <w:pStyle w:val="paginering"/>
    </w:pPr>
    <w:r>
      <w:drawing>
        <wp:anchor distT="0" distB="0" distL="114300" distR="114300" simplePos="0" relativeHeight="251656192" behindDoc="1" locked="0" layoutInCell="1" allowOverlap="1" wp14:anchorId="1E0B7262" wp14:editId="382FDF96">
          <wp:simplePos x="0" y="0"/>
          <wp:positionH relativeFrom="page">
            <wp:posOffset>720090</wp:posOffset>
          </wp:positionH>
          <wp:positionV relativeFrom="page">
            <wp:posOffset>9757410</wp:posOffset>
          </wp:positionV>
          <wp:extent cx="1378585" cy="539750"/>
          <wp:effectExtent l="0" t="0" r="0" b="0"/>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BF0">
      <w:rPr>
        <w:lang w:val="nl-NL"/>
      </w:rPr>
      <w:t xml:space="preserve">Pagina </w:t>
    </w:r>
    <w:r w:rsidR="008E6BF0">
      <w:rPr>
        <w:b/>
      </w:rPr>
      <w:fldChar w:fldCharType="begin"/>
    </w:r>
    <w:r w:rsidR="008E6BF0">
      <w:rPr>
        <w:b/>
      </w:rPr>
      <w:instrText>PAGE  \* Arabic  \* MERGEFORMAT</w:instrText>
    </w:r>
    <w:r w:rsidR="008E6BF0">
      <w:rPr>
        <w:b/>
      </w:rPr>
      <w:fldChar w:fldCharType="separate"/>
    </w:r>
    <w:r w:rsidR="00DB7A4B" w:rsidRPr="00DB7A4B">
      <w:rPr>
        <w:b/>
        <w:lang w:val="nl-NL"/>
      </w:rPr>
      <w:t>6</w:t>
    </w:r>
    <w:r w:rsidR="008E6BF0">
      <w:rPr>
        <w:b/>
      </w:rPr>
      <w:fldChar w:fldCharType="end"/>
    </w:r>
    <w:r w:rsidR="008E6BF0">
      <w:rPr>
        <w:lang w:val="nl-NL"/>
      </w:rPr>
      <w:t xml:space="preserve"> van </w:t>
    </w:r>
    <w:r w:rsidR="008E6BF0">
      <w:rPr>
        <w:b/>
      </w:rPr>
      <w:fldChar w:fldCharType="begin"/>
    </w:r>
    <w:r w:rsidR="008E6BF0">
      <w:rPr>
        <w:b/>
      </w:rPr>
      <w:instrText>NUMPAGES  \* Arabic  \* MERGEFORMAT</w:instrText>
    </w:r>
    <w:r w:rsidR="008E6BF0">
      <w:rPr>
        <w:b/>
      </w:rPr>
      <w:fldChar w:fldCharType="separate"/>
    </w:r>
    <w:r w:rsidR="00DB7A4B" w:rsidRPr="00DB7A4B">
      <w:rPr>
        <w:b/>
        <w:lang w:val="nl-NL"/>
      </w:rPr>
      <w:t>8</w:t>
    </w:r>
    <w:r w:rsidR="008E6BF0">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DFFE" w14:textId="77777777" w:rsidR="00D164E7" w:rsidRDefault="00D164E7" w:rsidP="00D164E7">
    <w:pPr>
      <w:pStyle w:val="paginering"/>
    </w:pPr>
    <w:r>
      <w:drawing>
        <wp:anchor distT="0" distB="0" distL="114300" distR="114300" simplePos="0" relativeHeight="251661312" behindDoc="1" locked="0" layoutInCell="1" allowOverlap="1" wp14:anchorId="6D713F12" wp14:editId="2C8D942B">
          <wp:simplePos x="0" y="0"/>
          <wp:positionH relativeFrom="page">
            <wp:posOffset>720090</wp:posOffset>
          </wp:positionH>
          <wp:positionV relativeFrom="page">
            <wp:posOffset>9757410</wp:posOffset>
          </wp:positionV>
          <wp:extent cx="1378585" cy="53975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NL"/>
      </w:rPr>
      <w:t xml:space="preserve">Pagina </w:t>
    </w:r>
    <w:r>
      <w:rPr>
        <w:b/>
      </w:rPr>
      <w:fldChar w:fldCharType="begin"/>
    </w:r>
    <w:r>
      <w:rPr>
        <w:b/>
      </w:rPr>
      <w:instrText>PAGE  \* Arabic  \* MERGEFORMAT</w:instrText>
    </w:r>
    <w:r>
      <w:rPr>
        <w:b/>
      </w:rPr>
      <w:fldChar w:fldCharType="separate"/>
    </w:r>
    <w:r w:rsidR="00CE7F1C" w:rsidRPr="00CE7F1C">
      <w:rPr>
        <w:b/>
        <w:lang w:val="nl-NL"/>
      </w:rPr>
      <w:t>1</w:t>
    </w:r>
    <w:r>
      <w:rPr>
        <w:b/>
      </w:rPr>
      <w:fldChar w:fldCharType="end"/>
    </w:r>
    <w:r>
      <w:rPr>
        <w:lang w:val="nl-NL"/>
      </w:rPr>
      <w:t xml:space="preserve"> van </w:t>
    </w:r>
    <w:r>
      <w:rPr>
        <w:b/>
      </w:rPr>
      <w:fldChar w:fldCharType="begin"/>
    </w:r>
    <w:r>
      <w:rPr>
        <w:b/>
      </w:rPr>
      <w:instrText>NUMPAGES  \* Arabic  \* MERGEFORMAT</w:instrText>
    </w:r>
    <w:r>
      <w:rPr>
        <w:b/>
      </w:rPr>
      <w:fldChar w:fldCharType="separate"/>
    </w:r>
    <w:r w:rsidR="00CE7F1C" w:rsidRPr="00CE7F1C">
      <w:rPr>
        <w:b/>
        <w:lang w:val="nl-NL"/>
      </w:rPr>
      <w:t>5</w:t>
    </w:r>
    <w:r>
      <w:rPr>
        <w:b/>
      </w:rPr>
      <w:fldChar w:fldCharType="end"/>
    </w:r>
  </w:p>
  <w:p w14:paraId="3BEE0BFC" w14:textId="77777777" w:rsidR="00D164E7" w:rsidRDefault="00D16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904E" w14:textId="77777777" w:rsidR="0020420A" w:rsidRDefault="0020420A" w:rsidP="004722ED">
      <w:r>
        <w:separator/>
      </w:r>
    </w:p>
    <w:p w14:paraId="2DD5BAA2" w14:textId="77777777" w:rsidR="0020420A" w:rsidRDefault="0020420A"/>
    <w:p w14:paraId="7B659876" w14:textId="77777777" w:rsidR="0020420A" w:rsidRDefault="0020420A"/>
  </w:footnote>
  <w:footnote w:type="continuationSeparator" w:id="0">
    <w:p w14:paraId="5064C11D" w14:textId="77777777" w:rsidR="0020420A" w:rsidRDefault="0020420A" w:rsidP="004722ED">
      <w:r>
        <w:continuationSeparator/>
      </w:r>
    </w:p>
    <w:p w14:paraId="44515A17" w14:textId="77777777" w:rsidR="0020420A" w:rsidRDefault="0020420A"/>
    <w:p w14:paraId="7FF9F50D" w14:textId="77777777" w:rsidR="0020420A" w:rsidRDefault="0020420A"/>
  </w:footnote>
  <w:footnote w:id="1">
    <w:p w14:paraId="4E7A0E8F" w14:textId="77777777" w:rsidR="00E927F4" w:rsidRDefault="00E927F4" w:rsidP="00E927F4">
      <w:pPr>
        <w:pStyle w:val="Voetnoottekst"/>
      </w:pPr>
      <w:r w:rsidRPr="00541519">
        <w:rPr>
          <w:rStyle w:val="Voetnootmarkering"/>
          <w:color w:val="FFFFFF" w:themeColor="background1"/>
          <w:sz w:val="2"/>
          <w:szCs w:val="2"/>
        </w:rPr>
        <w:footnoteRef/>
      </w:r>
      <w:r w:rsidRPr="00541519">
        <w:rPr>
          <w:color w:val="FFFFFF" w:themeColor="background1"/>
          <w:sz w:val="2"/>
          <w:szCs w:val="2"/>
        </w:rPr>
        <w:t xml:space="preserve"> </w:t>
      </w:r>
      <w:r w:rsidRPr="00C86730">
        <w:rPr>
          <w:i/>
          <w:iCs/>
          <w:color w:val="222222"/>
          <w:sz w:val="16"/>
        </w:rPr>
        <w:t>U kan onze privacyverklaring terugvinden op</w:t>
      </w:r>
      <w:r w:rsidRPr="00C86730">
        <w:rPr>
          <w:rFonts w:ascii="Times New Roman" w:hAnsi="Times New Roman"/>
          <w:i/>
          <w:iCs/>
          <w:color w:val="222222"/>
          <w:sz w:val="16"/>
        </w:rPr>
        <w:t> </w:t>
      </w:r>
      <w:hyperlink r:id="rId1" w:history="1">
        <w:r w:rsidRPr="00C86730">
          <w:rPr>
            <w:rStyle w:val="Hyperlink"/>
            <w:i/>
            <w:iCs/>
            <w:color w:val="0000FF"/>
            <w:sz w:val="16"/>
            <w:szCs w:val="16"/>
          </w:rPr>
          <w:t>www.vlaanderen.be/landbouw/privacy</w:t>
        </w:r>
      </w:hyperlink>
      <w:r w:rsidRPr="00C86730">
        <w:rPr>
          <w:color w:val="22222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5BCF" w14:textId="77777777" w:rsidR="00D164E7" w:rsidRDefault="00D164E7">
    <w:pPr>
      <w:pStyle w:val="Koptekst"/>
    </w:pPr>
    <w:r>
      <w:rPr>
        <w:noProof/>
      </w:rPr>
      <w:drawing>
        <wp:anchor distT="0" distB="252095" distL="0" distR="114300" simplePos="0" relativeHeight="251663360" behindDoc="1" locked="0" layoutInCell="1" allowOverlap="1" wp14:anchorId="7CC998B4" wp14:editId="5CF42A66">
          <wp:simplePos x="0" y="0"/>
          <wp:positionH relativeFrom="page">
            <wp:posOffset>725861</wp:posOffset>
          </wp:positionH>
          <wp:positionV relativeFrom="page">
            <wp:posOffset>482076</wp:posOffset>
          </wp:positionV>
          <wp:extent cx="3224530" cy="662940"/>
          <wp:effectExtent l="0" t="0" r="0" b="0"/>
          <wp:wrapNone/>
          <wp:docPr id="5"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4530" cy="662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20E" w14:textId="77777777" w:rsidR="00D164E7" w:rsidRDefault="00D164E7">
    <w:pPr>
      <w:pStyle w:val="Koptekst"/>
    </w:pPr>
    <w:r>
      <w:rPr>
        <w:noProof/>
      </w:rPr>
      <w:drawing>
        <wp:anchor distT="0" distB="252095" distL="0" distR="114300" simplePos="0" relativeHeight="251659264" behindDoc="1" locked="0" layoutInCell="1" allowOverlap="1" wp14:anchorId="1FA149FF" wp14:editId="09A08093">
          <wp:simplePos x="0" y="0"/>
          <wp:positionH relativeFrom="page">
            <wp:posOffset>749079</wp:posOffset>
          </wp:positionH>
          <wp:positionV relativeFrom="page">
            <wp:posOffset>536299</wp:posOffset>
          </wp:positionV>
          <wp:extent cx="3224530" cy="662940"/>
          <wp:effectExtent l="0" t="0" r="0" b="0"/>
          <wp:wrapNone/>
          <wp:docPr id="7"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4530" cy="662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63CCA"/>
    <w:lvl w:ilvl="0">
      <w:start w:val="1"/>
      <w:numFmt w:val="lowerLetter"/>
      <w:lvlText w:val="%1)"/>
      <w:lvlJc w:val="left"/>
      <w:pPr>
        <w:ind w:left="1492" w:hanging="360"/>
      </w:pPr>
      <w:rPr>
        <w:rFonts w:hint="default"/>
      </w:rPr>
    </w:lvl>
  </w:abstractNum>
  <w:abstractNum w:abstractNumId="1" w15:restartNumberingAfterBreak="0">
    <w:nsid w:val="FFFFFF7D"/>
    <w:multiLevelType w:val="singleLevel"/>
    <w:tmpl w:val="3DF2DAB0"/>
    <w:lvl w:ilvl="0">
      <w:start w:val="1"/>
      <w:numFmt w:val="decimal"/>
      <w:lvlText w:val="%1)"/>
      <w:lvlJc w:val="left"/>
      <w:pPr>
        <w:ind w:left="1209" w:hanging="360"/>
      </w:pPr>
    </w:lvl>
  </w:abstractNum>
  <w:abstractNum w:abstractNumId="2" w15:restartNumberingAfterBreak="0">
    <w:nsid w:val="FFFFFF7E"/>
    <w:multiLevelType w:val="singleLevel"/>
    <w:tmpl w:val="6B4011CC"/>
    <w:lvl w:ilvl="0">
      <w:start w:val="1"/>
      <w:numFmt w:val="lowerRoman"/>
      <w:lvlText w:val="%1."/>
      <w:lvlJc w:val="right"/>
      <w:pPr>
        <w:ind w:left="926" w:hanging="360"/>
      </w:pPr>
    </w:lvl>
  </w:abstractNum>
  <w:abstractNum w:abstractNumId="3" w15:restartNumberingAfterBreak="0">
    <w:nsid w:val="FFFFFF7F"/>
    <w:multiLevelType w:val="singleLevel"/>
    <w:tmpl w:val="5578529C"/>
    <w:lvl w:ilvl="0">
      <w:start w:val="1"/>
      <w:numFmt w:val="lowerLetter"/>
      <w:lvlText w:val="%1."/>
      <w:lvlJc w:val="left"/>
      <w:pPr>
        <w:ind w:left="643" w:hanging="360"/>
      </w:pPr>
    </w:lvl>
  </w:abstractNum>
  <w:abstractNum w:abstractNumId="4" w15:restartNumberingAfterBreak="0">
    <w:nsid w:val="FFFFFF80"/>
    <w:multiLevelType w:val="singleLevel"/>
    <w:tmpl w:val="B010FA5C"/>
    <w:lvl w:ilvl="0">
      <w:start w:val="1"/>
      <w:numFmt w:val="bullet"/>
      <w:lvlText w:val="+"/>
      <w:lvlJc w:val="left"/>
      <w:pPr>
        <w:ind w:left="1492" w:hanging="360"/>
      </w:pPr>
      <w:rPr>
        <w:rFonts w:ascii="Flanders Art Sans" w:hAnsi="Flanders Art Sans" w:hint="default"/>
      </w:rPr>
    </w:lvl>
  </w:abstractNum>
  <w:abstractNum w:abstractNumId="5" w15:restartNumberingAfterBreak="0">
    <w:nsid w:val="FFFFFF81"/>
    <w:multiLevelType w:val="singleLevel"/>
    <w:tmpl w:val="27D0AB6A"/>
    <w:lvl w:ilvl="0">
      <w:start w:val="1"/>
      <w:numFmt w:val="bullet"/>
      <w:lvlText w:val="&gt;"/>
      <w:lvlJc w:val="left"/>
      <w:pPr>
        <w:ind w:left="1209" w:hanging="360"/>
      </w:pPr>
      <w:rPr>
        <w:rFonts w:ascii="FlandersArtSans-Regular" w:hAnsi="FlandersArtSans-Regular" w:hint="default"/>
      </w:rPr>
    </w:lvl>
  </w:abstractNum>
  <w:abstractNum w:abstractNumId="6" w15:restartNumberingAfterBreak="0">
    <w:nsid w:val="FFFFFF82"/>
    <w:multiLevelType w:val="singleLevel"/>
    <w:tmpl w:val="7332DD38"/>
    <w:lvl w:ilvl="0">
      <w:start w:val="1"/>
      <w:numFmt w:val="bullet"/>
      <w:lvlText w:val="-"/>
      <w:lvlJc w:val="left"/>
      <w:pPr>
        <w:ind w:left="926" w:hanging="360"/>
      </w:pPr>
      <w:rPr>
        <w:rFonts w:ascii="FlandersArtSans-Regular" w:hAnsi="FlandersArtSans-Regular" w:hint="default"/>
      </w:rPr>
    </w:lvl>
  </w:abstractNum>
  <w:abstractNum w:abstractNumId="7" w15:restartNumberingAfterBreak="0">
    <w:nsid w:val="FFFFFF83"/>
    <w:multiLevelType w:val="singleLevel"/>
    <w:tmpl w:val="AB209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328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E6D316"/>
    <w:lvl w:ilvl="0">
      <w:start w:val="1"/>
      <w:numFmt w:val="bullet"/>
      <w:lvlText w:val="-"/>
      <w:lvlJc w:val="left"/>
      <w:pPr>
        <w:ind w:left="360" w:hanging="360"/>
      </w:pPr>
      <w:rPr>
        <w:rFonts w:ascii="FlandersArtSans-Regular" w:hAnsi="FlandersArtSans-Regular"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59239E"/>
    <w:multiLevelType w:val="hybridMultilevel"/>
    <w:tmpl w:val="D0EA2788"/>
    <w:lvl w:ilvl="0" w:tplc="DCE0300E">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2"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3" w15:restartNumberingAfterBreak="0">
    <w:nsid w:val="0BED3E53"/>
    <w:multiLevelType w:val="hybridMultilevel"/>
    <w:tmpl w:val="1374B492"/>
    <w:lvl w:ilvl="0" w:tplc="6226DC90">
      <w:start w:val="1"/>
      <w:numFmt w:val="lowerLetter"/>
      <w:lvlText w:val="%1)"/>
      <w:lvlJc w:val="left"/>
      <w:pPr>
        <w:ind w:left="1146" w:hanging="360"/>
      </w:p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4" w15:restartNumberingAfterBreak="0">
    <w:nsid w:val="0F41603E"/>
    <w:multiLevelType w:val="multilevel"/>
    <w:tmpl w:val="018CA3AA"/>
    <w:lvl w:ilvl="0">
      <w:start w:val="1"/>
      <w:numFmt w:val="bullet"/>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46F62F9"/>
    <w:multiLevelType w:val="hybridMultilevel"/>
    <w:tmpl w:val="FB62881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34108F"/>
    <w:multiLevelType w:val="hybridMultilevel"/>
    <w:tmpl w:val="6246B6F2"/>
    <w:lvl w:ilvl="0" w:tplc="EE108A88">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20868"/>
    <w:multiLevelType w:val="hybridMultilevel"/>
    <w:tmpl w:val="DAC07688"/>
    <w:lvl w:ilvl="0" w:tplc="A5C0513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D6689"/>
    <w:multiLevelType w:val="hybridMultilevel"/>
    <w:tmpl w:val="0CBCF1F8"/>
    <w:lvl w:ilvl="0" w:tplc="5888AE6E">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12F61"/>
    <w:multiLevelType w:val="hybridMultilevel"/>
    <w:tmpl w:val="4D7ABA52"/>
    <w:lvl w:ilvl="0" w:tplc="9558D08C">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565E1B"/>
    <w:multiLevelType w:val="hybridMultilevel"/>
    <w:tmpl w:val="02ACC6BC"/>
    <w:lvl w:ilvl="0" w:tplc="D3F27882">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3B7CB4"/>
    <w:multiLevelType w:val="hybridMultilevel"/>
    <w:tmpl w:val="12A810E2"/>
    <w:lvl w:ilvl="0" w:tplc="08BA11BE">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285613"/>
    <w:multiLevelType w:val="multilevel"/>
    <w:tmpl w:val="6322816A"/>
    <w:lvl w:ilvl="0">
      <w:start w:val="1"/>
      <w:numFmt w:val="decimal"/>
      <w:pStyle w:val="Lijstnummering"/>
      <w:lvlText w:val="%1"/>
      <w:lvlJc w:val="left"/>
      <w:pPr>
        <w:ind w:left="360" w:hanging="360"/>
      </w:pPr>
      <w:rPr>
        <w:rFonts w:hint="default"/>
        <w:b w:val="0"/>
        <w:i w:val="0"/>
        <w:sz w:val="19"/>
        <w:u w:color="6B6B6B"/>
      </w:rPr>
    </w:lvl>
    <w:lvl w:ilvl="1">
      <w:start w:val="1"/>
      <w:numFmt w:val="lowerLetter"/>
      <w:lvlText w:val="%2"/>
      <w:lvlJc w:val="left"/>
      <w:pPr>
        <w:ind w:left="720" w:hanging="360"/>
      </w:pPr>
      <w:rPr>
        <w:rFonts w:hint="default"/>
        <w:u w:color="6B6B6B"/>
      </w:rPr>
    </w:lvl>
    <w:lvl w:ilvl="2">
      <w:start w:val="1"/>
      <w:numFmt w:val="lowerRoman"/>
      <w:lvlText w:val="%3"/>
      <w:lvlJc w:val="left"/>
      <w:pPr>
        <w:ind w:left="1080" w:hanging="360"/>
      </w:pPr>
      <w:rPr>
        <w:rFonts w:hint="default"/>
        <w:u w:color="6B6B6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15:restartNumberingAfterBreak="0">
    <w:nsid w:val="5A885161"/>
    <w:multiLevelType w:val="hybridMultilevel"/>
    <w:tmpl w:val="282EBF7C"/>
    <w:lvl w:ilvl="0" w:tplc="AA504EAE">
      <w:start w:val="1"/>
      <w:numFmt w:val="bullet"/>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7" w15:restartNumberingAfterBreak="0">
    <w:nsid w:val="64055419"/>
    <w:multiLevelType w:val="hybridMultilevel"/>
    <w:tmpl w:val="1F44F0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A091D8C"/>
    <w:multiLevelType w:val="hybridMultilevel"/>
    <w:tmpl w:val="A53427EA"/>
    <w:lvl w:ilvl="0" w:tplc="C80E4EFC">
      <w:numFmt w:val="bullet"/>
      <w:lvlText w:val="-"/>
      <w:lvlJc w:val="left"/>
      <w:pPr>
        <w:ind w:left="502" w:hanging="360"/>
      </w:pPr>
      <w:rPr>
        <w:rFonts w:ascii="FlandersArtSans-Regular" w:eastAsia="Times" w:hAnsi="FlandersArtSans-Regular" w:cs="Times New Roman"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9" w15:restartNumberingAfterBreak="0">
    <w:nsid w:val="6A907195"/>
    <w:multiLevelType w:val="hybridMultilevel"/>
    <w:tmpl w:val="9B581026"/>
    <w:lvl w:ilvl="0" w:tplc="6236323C">
      <w:numFmt w:val="bullet"/>
      <w:lvlText w:val=""/>
      <w:lvlJc w:val="left"/>
      <w:pPr>
        <w:ind w:left="720" w:hanging="360"/>
      </w:pPr>
      <w:rPr>
        <w:rFonts w:ascii="Wingdings" w:eastAsia="Times"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BDE6ABF"/>
    <w:multiLevelType w:val="hybridMultilevel"/>
    <w:tmpl w:val="B9DA6702"/>
    <w:lvl w:ilvl="0" w:tplc="4154A160">
      <w:start w:val="1"/>
      <w:numFmt w:val="bullet"/>
      <w:pStyle w:val="Lijstopsomteken2"/>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EAA4CC9"/>
    <w:multiLevelType w:val="hybridMultilevel"/>
    <w:tmpl w:val="5302E810"/>
    <w:lvl w:ilvl="0" w:tplc="4C6E864A">
      <w:start w:val="1"/>
      <w:numFmt w:val="bullet"/>
      <w:pStyle w:val="Lijstopsomteken3"/>
      <w:lvlText w:val=""/>
      <w:lvlJc w:val="left"/>
      <w:pPr>
        <w:ind w:left="1070" w:hanging="360"/>
      </w:pPr>
      <w:rPr>
        <w:rFonts w:ascii="Wingdings 3" w:hAnsi="Wingdings 3" w:hint="default"/>
        <w:b w:val="0"/>
        <w:i w:val="0"/>
        <w:color w:val="auto"/>
        <w:sz w:val="18"/>
        <w:u w:val="none"/>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3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3" w15:restartNumberingAfterBreak="0">
    <w:nsid w:val="7F4F47B0"/>
    <w:multiLevelType w:val="singleLevel"/>
    <w:tmpl w:val="D3F27882"/>
    <w:lvl w:ilvl="0">
      <w:numFmt w:val="bullet"/>
      <w:lvlText w:val="-"/>
      <w:lvlJc w:val="left"/>
      <w:pPr>
        <w:tabs>
          <w:tab w:val="num" w:pos="360"/>
        </w:tabs>
        <w:ind w:left="360" w:hanging="360"/>
      </w:pPr>
      <w:rPr>
        <w:rFonts w:ascii="Times New Roman" w:hAnsi="Times New Roman" w:cs="Times New Roman" w:hint="default"/>
      </w:rPr>
    </w:lvl>
  </w:abstractNum>
  <w:num w:numId="1">
    <w:abstractNumId w:val="12"/>
  </w:num>
  <w:num w:numId="2">
    <w:abstractNumId w:val="25"/>
  </w:num>
  <w:num w:numId="3">
    <w:abstractNumId w:val="20"/>
  </w:num>
  <w:num w:numId="4">
    <w:abstractNumId w:val="12"/>
  </w:num>
  <w:num w:numId="5">
    <w:abstractNumId w:val="25"/>
  </w:num>
  <w:num w:numId="6">
    <w:abstractNumId w:val="20"/>
  </w:num>
  <w:num w:numId="7">
    <w:abstractNumId w:val="12"/>
  </w:num>
  <w:num w:numId="8">
    <w:abstractNumId w:val="25"/>
  </w:num>
  <w:num w:numId="9">
    <w:abstractNumId w:val="2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32"/>
  </w:num>
  <w:num w:numId="23">
    <w:abstractNumId w:val="32"/>
  </w:num>
  <w:num w:numId="24">
    <w:abstractNumId w:val="32"/>
  </w:num>
  <w:num w:numId="25">
    <w:abstractNumId w:val="32"/>
  </w:num>
  <w:num w:numId="26">
    <w:abstractNumId w:val="32"/>
  </w:num>
  <w:num w:numId="27">
    <w:abstractNumId w:val="32"/>
  </w:num>
  <w:num w:numId="28">
    <w:abstractNumId w:val="32"/>
  </w:num>
  <w:num w:numId="29">
    <w:abstractNumId w:val="32"/>
  </w:num>
  <w:num w:numId="30">
    <w:abstractNumId w:val="14"/>
  </w:num>
  <w:num w:numId="31">
    <w:abstractNumId w:val="26"/>
  </w:num>
  <w:num w:numId="32">
    <w:abstractNumId w:val="31"/>
  </w:num>
  <w:num w:numId="33">
    <w:abstractNumId w:val="18"/>
  </w:num>
  <w:num w:numId="34">
    <w:abstractNumId w:val="11"/>
  </w:num>
  <w:num w:numId="35">
    <w:abstractNumId w:val="24"/>
  </w:num>
  <w:num w:numId="36">
    <w:abstractNumId w:val="21"/>
  </w:num>
  <w:num w:numId="37">
    <w:abstractNumId w:val="19"/>
  </w:num>
  <w:num w:numId="38">
    <w:abstractNumId w:val="17"/>
  </w:num>
  <w:num w:numId="39">
    <w:abstractNumId w:val="23"/>
  </w:num>
  <w:num w:numId="40">
    <w:abstractNumId w:val="16"/>
  </w:num>
  <w:num w:numId="41">
    <w:abstractNumId w:val="30"/>
  </w:num>
  <w:num w:numId="42">
    <w:abstractNumId w:val="27"/>
  </w:num>
  <w:num w:numId="43">
    <w:abstractNumId w:val="33"/>
  </w:num>
  <w:num w:numId="44">
    <w:abstractNumId w:val="13"/>
  </w:num>
  <w:num w:numId="45">
    <w:abstractNumId w:val="28"/>
  </w:num>
  <w:num w:numId="46">
    <w:abstractNumId w:val="29"/>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82649"/>
    <w:rsid w:val="000002B9"/>
    <w:rsid w:val="00000616"/>
    <w:rsid w:val="0000229D"/>
    <w:rsid w:val="000028C0"/>
    <w:rsid w:val="00004300"/>
    <w:rsid w:val="00004838"/>
    <w:rsid w:val="00006340"/>
    <w:rsid w:val="000103AF"/>
    <w:rsid w:val="00012C55"/>
    <w:rsid w:val="00013AA2"/>
    <w:rsid w:val="00017697"/>
    <w:rsid w:val="00020265"/>
    <w:rsid w:val="000208C8"/>
    <w:rsid w:val="00021B5D"/>
    <w:rsid w:val="0002368C"/>
    <w:rsid w:val="000278D5"/>
    <w:rsid w:val="000302E5"/>
    <w:rsid w:val="00031126"/>
    <w:rsid w:val="000324B8"/>
    <w:rsid w:val="00033689"/>
    <w:rsid w:val="000369E8"/>
    <w:rsid w:val="00040008"/>
    <w:rsid w:val="000423CD"/>
    <w:rsid w:val="00042BEF"/>
    <w:rsid w:val="000460D0"/>
    <w:rsid w:val="000518E3"/>
    <w:rsid w:val="00052B25"/>
    <w:rsid w:val="00054766"/>
    <w:rsid w:val="00062523"/>
    <w:rsid w:val="00064779"/>
    <w:rsid w:val="00066A51"/>
    <w:rsid w:val="0007100A"/>
    <w:rsid w:val="00072A8B"/>
    <w:rsid w:val="00072DA9"/>
    <w:rsid w:val="00073488"/>
    <w:rsid w:val="00073CCD"/>
    <w:rsid w:val="00075357"/>
    <w:rsid w:val="00075F1A"/>
    <w:rsid w:val="000765F6"/>
    <w:rsid w:val="00077846"/>
    <w:rsid w:val="000804A6"/>
    <w:rsid w:val="00081CE0"/>
    <w:rsid w:val="00083744"/>
    <w:rsid w:val="00083958"/>
    <w:rsid w:val="00086E06"/>
    <w:rsid w:val="00090337"/>
    <w:rsid w:val="0009071B"/>
    <w:rsid w:val="00090772"/>
    <w:rsid w:val="00091CC2"/>
    <w:rsid w:val="00092F60"/>
    <w:rsid w:val="00093ACB"/>
    <w:rsid w:val="00096714"/>
    <w:rsid w:val="00097F5F"/>
    <w:rsid w:val="000A284D"/>
    <w:rsid w:val="000A3FB6"/>
    <w:rsid w:val="000A6AC8"/>
    <w:rsid w:val="000A7208"/>
    <w:rsid w:val="000B09F3"/>
    <w:rsid w:val="000B479D"/>
    <w:rsid w:val="000B4A0B"/>
    <w:rsid w:val="000B5EB3"/>
    <w:rsid w:val="000C2AAB"/>
    <w:rsid w:val="000C5817"/>
    <w:rsid w:val="000C60D4"/>
    <w:rsid w:val="000C7976"/>
    <w:rsid w:val="000D209B"/>
    <w:rsid w:val="000D4FCB"/>
    <w:rsid w:val="000E2282"/>
    <w:rsid w:val="000E62C5"/>
    <w:rsid w:val="000E7AB1"/>
    <w:rsid w:val="000F3CBD"/>
    <w:rsid w:val="000F3E7A"/>
    <w:rsid w:val="00102D5C"/>
    <w:rsid w:val="00104A08"/>
    <w:rsid w:val="00107522"/>
    <w:rsid w:val="001101BA"/>
    <w:rsid w:val="00110584"/>
    <w:rsid w:val="00110B9C"/>
    <w:rsid w:val="00110D82"/>
    <w:rsid w:val="001160DD"/>
    <w:rsid w:val="0011633D"/>
    <w:rsid w:val="001214C8"/>
    <w:rsid w:val="00123516"/>
    <w:rsid w:val="00125878"/>
    <w:rsid w:val="00125F66"/>
    <w:rsid w:val="00126066"/>
    <w:rsid w:val="001279BD"/>
    <w:rsid w:val="00130B63"/>
    <w:rsid w:val="00130FBF"/>
    <w:rsid w:val="001322A5"/>
    <w:rsid w:val="00132D66"/>
    <w:rsid w:val="0013383D"/>
    <w:rsid w:val="00133D44"/>
    <w:rsid w:val="00134510"/>
    <w:rsid w:val="001353CD"/>
    <w:rsid w:val="001400AE"/>
    <w:rsid w:val="001407BC"/>
    <w:rsid w:val="001411D0"/>
    <w:rsid w:val="00143458"/>
    <w:rsid w:val="00144908"/>
    <w:rsid w:val="001503F0"/>
    <w:rsid w:val="00151F8F"/>
    <w:rsid w:val="00152122"/>
    <w:rsid w:val="00154421"/>
    <w:rsid w:val="0015751F"/>
    <w:rsid w:val="001623B2"/>
    <w:rsid w:val="0016609E"/>
    <w:rsid w:val="001669CC"/>
    <w:rsid w:val="001704A7"/>
    <w:rsid w:val="00171196"/>
    <w:rsid w:val="00172F31"/>
    <w:rsid w:val="001732EB"/>
    <w:rsid w:val="0017488B"/>
    <w:rsid w:val="00174E9F"/>
    <w:rsid w:val="001779CF"/>
    <w:rsid w:val="001826BE"/>
    <w:rsid w:val="001833DB"/>
    <w:rsid w:val="00185C94"/>
    <w:rsid w:val="00185D44"/>
    <w:rsid w:val="001862CE"/>
    <w:rsid w:val="00186A4F"/>
    <w:rsid w:val="00187FF9"/>
    <w:rsid w:val="001930C1"/>
    <w:rsid w:val="00193D35"/>
    <w:rsid w:val="001978C9"/>
    <w:rsid w:val="00197CC9"/>
    <w:rsid w:val="001A2456"/>
    <w:rsid w:val="001A5463"/>
    <w:rsid w:val="001A7529"/>
    <w:rsid w:val="001B0607"/>
    <w:rsid w:val="001B072A"/>
    <w:rsid w:val="001B7A6C"/>
    <w:rsid w:val="001E27EB"/>
    <w:rsid w:val="001E4DB8"/>
    <w:rsid w:val="001E4E8F"/>
    <w:rsid w:val="001E6066"/>
    <w:rsid w:val="001E655E"/>
    <w:rsid w:val="001E6BDD"/>
    <w:rsid w:val="001E6CD2"/>
    <w:rsid w:val="001E7AAE"/>
    <w:rsid w:val="001F17FE"/>
    <w:rsid w:val="001F265C"/>
    <w:rsid w:val="001F27FE"/>
    <w:rsid w:val="001F66BB"/>
    <w:rsid w:val="001F6761"/>
    <w:rsid w:val="001F6BC1"/>
    <w:rsid w:val="002009A6"/>
    <w:rsid w:val="00201C79"/>
    <w:rsid w:val="00201DFB"/>
    <w:rsid w:val="00202D0C"/>
    <w:rsid w:val="0020420A"/>
    <w:rsid w:val="00204E78"/>
    <w:rsid w:val="002115C2"/>
    <w:rsid w:val="0021178C"/>
    <w:rsid w:val="002128D5"/>
    <w:rsid w:val="00212C32"/>
    <w:rsid w:val="00213061"/>
    <w:rsid w:val="00215BB9"/>
    <w:rsid w:val="00215D9B"/>
    <w:rsid w:val="00216BF5"/>
    <w:rsid w:val="00221233"/>
    <w:rsid w:val="00222361"/>
    <w:rsid w:val="00224BF5"/>
    <w:rsid w:val="00224EA6"/>
    <w:rsid w:val="0022594D"/>
    <w:rsid w:val="00230DC5"/>
    <w:rsid w:val="00232205"/>
    <w:rsid w:val="002349BC"/>
    <w:rsid w:val="00237E27"/>
    <w:rsid w:val="00244823"/>
    <w:rsid w:val="00247188"/>
    <w:rsid w:val="0024799E"/>
    <w:rsid w:val="00250E14"/>
    <w:rsid w:val="00252799"/>
    <w:rsid w:val="0025374E"/>
    <w:rsid w:val="0025484B"/>
    <w:rsid w:val="00255541"/>
    <w:rsid w:val="002572FD"/>
    <w:rsid w:val="00260C1D"/>
    <w:rsid w:val="00267DF5"/>
    <w:rsid w:val="00274CCA"/>
    <w:rsid w:val="00276FCC"/>
    <w:rsid w:val="00282809"/>
    <w:rsid w:val="00283CE1"/>
    <w:rsid w:val="00284178"/>
    <w:rsid w:val="00284FF9"/>
    <w:rsid w:val="00285EE5"/>
    <w:rsid w:val="00287FFA"/>
    <w:rsid w:val="00290A51"/>
    <w:rsid w:val="00291B91"/>
    <w:rsid w:val="00291EB9"/>
    <w:rsid w:val="002929D9"/>
    <w:rsid w:val="00293072"/>
    <w:rsid w:val="002940D3"/>
    <w:rsid w:val="002954FE"/>
    <w:rsid w:val="00295637"/>
    <w:rsid w:val="002968EC"/>
    <w:rsid w:val="002A0AFF"/>
    <w:rsid w:val="002A0BFA"/>
    <w:rsid w:val="002A0D40"/>
    <w:rsid w:val="002A28CE"/>
    <w:rsid w:val="002A3C3A"/>
    <w:rsid w:val="002A689B"/>
    <w:rsid w:val="002A6A1B"/>
    <w:rsid w:val="002B3917"/>
    <w:rsid w:val="002B7378"/>
    <w:rsid w:val="002B752B"/>
    <w:rsid w:val="002C14D3"/>
    <w:rsid w:val="002C3B19"/>
    <w:rsid w:val="002C4432"/>
    <w:rsid w:val="002C5835"/>
    <w:rsid w:val="002C5EF8"/>
    <w:rsid w:val="002C65C8"/>
    <w:rsid w:val="002C7D70"/>
    <w:rsid w:val="002D09F8"/>
    <w:rsid w:val="002D0A4D"/>
    <w:rsid w:val="002D1D9C"/>
    <w:rsid w:val="002D2649"/>
    <w:rsid w:val="002D456F"/>
    <w:rsid w:val="002D6AC2"/>
    <w:rsid w:val="002E0086"/>
    <w:rsid w:val="002E23EF"/>
    <w:rsid w:val="002E27BA"/>
    <w:rsid w:val="002E285F"/>
    <w:rsid w:val="002E4988"/>
    <w:rsid w:val="002E69CD"/>
    <w:rsid w:val="002F0368"/>
    <w:rsid w:val="002F0C37"/>
    <w:rsid w:val="002F1D70"/>
    <w:rsid w:val="002F31AA"/>
    <w:rsid w:val="002F4AEC"/>
    <w:rsid w:val="002F4BF1"/>
    <w:rsid w:val="002F71C0"/>
    <w:rsid w:val="0030232C"/>
    <w:rsid w:val="0030307A"/>
    <w:rsid w:val="003037B6"/>
    <w:rsid w:val="00311DC3"/>
    <w:rsid w:val="0031466A"/>
    <w:rsid w:val="00316993"/>
    <w:rsid w:val="00316B59"/>
    <w:rsid w:val="00317B29"/>
    <w:rsid w:val="00320F9B"/>
    <w:rsid w:val="00321CEC"/>
    <w:rsid w:val="00322225"/>
    <w:rsid w:val="0032260B"/>
    <w:rsid w:val="00327C4E"/>
    <w:rsid w:val="00330866"/>
    <w:rsid w:val="00331EE3"/>
    <w:rsid w:val="00334208"/>
    <w:rsid w:val="00337017"/>
    <w:rsid w:val="00337295"/>
    <w:rsid w:val="00341A3D"/>
    <w:rsid w:val="00341E43"/>
    <w:rsid w:val="00342AEF"/>
    <w:rsid w:val="00343057"/>
    <w:rsid w:val="00346122"/>
    <w:rsid w:val="00346FC7"/>
    <w:rsid w:val="00347D8B"/>
    <w:rsid w:val="00350F93"/>
    <w:rsid w:val="0035106C"/>
    <w:rsid w:val="00351C85"/>
    <w:rsid w:val="003524E0"/>
    <w:rsid w:val="00352ACA"/>
    <w:rsid w:val="00355500"/>
    <w:rsid w:val="00355B43"/>
    <w:rsid w:val="003570B4"/>
    <w:rsid w:val="00357F3C"/>
    <w:rsid w:val="00362133"/>
    <w:rsid w:val="003649E6"/>
    <w:rsid w:val="00366CF1"/>
    <w:rsid w:val="00367B58"/>
    <w:rsid w:val="003702AE"/>
    <w:rsid w:val="00370BBA"/>
    <w:rsid w:val="003714D2"/>
    <w:rsid w:val="00371653"/>
    <w:rsid w:val="00371B6C"/>
    <w:rsid w:val="00371F5B"/>
    <w:rsid w:val="00373746"/>
    <w:rsid w:val="003743BC"/>
    <w:rsid w:val="003744F6"/>
    <w:rsid w:val="0037709C"/>
    <w:rsid w:val="003801A1"/>
    <w:rsid w:val="00380818"/>
    <w:rsid w:val="00381A60"/>
    <w:rsid w:val="00386D5A"/>
    <w:rsid w:val="0038702A"/>
    <w:rsid w:val="00387AC8"/>
    <w:rsid w:val="003910CC"/>
    <w:rsid w:val="003951C4"/>
    <w:rsid w:val="00397320"/>
    <w:rsid w:val="003A7C69"/>
    <w:rsid w:val="003B1813"/>
    <w:rsid w:val="003B36FF"/>
    <w:rsid w:val="003B4A6C"/>
    <w:rsid w:val="003B4BE0"/>
    <w:rsid w:val="003B7805"/>
    <w:rsid w:val="003C44F3"/>
    <w:rsid w:val="003C4A07"/>
    <w:rsid w:val="003C61C6"/>
    <w:rsid w:val="003C741F"/>
    <w:rsid w:val="003C7B8B"/>
    <w:rsid w:val="003D0020"/>
    <w:rsid w:val="003D356D"/>
    <w:rsid w:val="003D54E7"/>
    <w:rsid w:val="003D6276"/>
    <w:rsid w:val="003E098A"/>
    <w:rsid w:val="003E09C0"/>
    <w:rsid w:val="003E19BF"/>
    <w:rsid w:val="003E4170"/>
    <w:rsid w:val="003E5B40"/>
    <w:rsid w:val="003E7C61"/>
    <w:rsid w:val="003E7EDD"/>
    <w:rsid w:val="003F166D"/>
    <w:rsid w:val="003F32B6"/>
    <w:rsid w:val="003F4BD5"/>
    <w:rsid w:val="003F5920"/>
    <w:rsid w:val="00400211"/>
    <w:rsid w:val="00400649"/>
    <w:rsid w:val="0040116B"/>
    <w:rsid w:val="00401443"/>
    <w:rsid w:val="00403881"/>
    <w:rsid w:val="00403A99"/>
    <w:rsid w:val="00405A2C"/>
    <w:rsid w:val="00407FED"/>
    <w:rsid w:val="00412A7B"/>
    <w:rsid w:val="004136FF"/>
    <w:rsid w:val="004138F0"/>
    <w:rsid w:val="0041425D"/>
    <w:rsid w:val="004151C5"/>
    <w:rsid w:val="00420D7C"/>
    <w:rsid w:val="004211A4"/>
    <w:rsid w:val="004211D4"/>
    <w:rsid w:val="00423330"/>
    <w:rsid w:val="004277B6"/>
    <w:rsid w:val="0043194B"/>
    <w:rsid w:val="004351CB"/>
    <w:rsid w:val="00435A63"/>
    <w:rsid w:val="00436631"/>
    <w:rsid w:val="00436ABC"/>
    <w:rsid w:val="00437385"/>
    <w:rsid w:val="00437EAA"/>
    <w:rsid w:val="00437F3A"/>
    <w:rsid w:val="0044287A"/>
    <w:rsid w:val="004445CD"/>
    <w:rsid w:val="00447380"/>
    <w:rsid w:val="00451F7E"/>
    <w:rsid w:val="004529B3"/>
    <w:rsid w:val="00454EEC"/>
    <w:rsid w:val="00460357"/>
    <w:rsid w:val="00461009"/>
    <w:rsid w:val="00471006"/>
    <w:rsid w:val="004719CA"/>
    <w:rsid w:val="00472084"/>
    <w:rsid w:val="004722ED"/>
    <w:rsid w:val="00476D8C"/>
    <w:rsid w:val="00481EFF"/>
    <w:rsid w:val="004864E7"/>
    <w:rsid w:val="00486CA8"/>
    <w:rsid w:val="004879CD"/>
    <w:rsid w:val="004942DF"/>
    <w:rsid w:val="004949E6"/>
    <w:rsid w:val="00495AD1"/>
    <w:rsid w:val="00497719"/>
    <w:rsid w:val="004A3566"/>
    <w:rsid w:val="004A523B"/>
    <w:rsid w:val="004A5900"/>
    <w:rsid w:val="004B44D7"/>
    <w:rsid w:val="004B61FC"/>
    <w:rsid w:val="004C31E5"/>
    <w:rsid w:val="004C5BCD"/>
    <w:rsid w:val="004C694D"/>
    <w:rsid w:val="004C7416"/>
    <w:rsid w:val="004C7995"/>
    <w:rsid w:val="004C7A49"/>
    <w:rsid w:val="004D3A88"/>
    <w:rsid w:val="004D4DF1"/>
    <w:rsid w:val="004D5CBE"/>
    <w:rsid w:val="004D5D55"/>
    <w:rsid w:val="004D67A9"/>
    <w:rsid w:val="004D77BE"/>
    <w:rsid w:val="004D798D"/>
    <w:rsid w:val="004D7DD5"/>
    <w:rsid w:val="004E2A2F"/>
    <w:rsid w:val="004E3802"/>
    <w:rsid w:val="004E4078"/>
    <w:rsid w:val="004E7F90"/>
    <w:rsid w:val="004F0636"/>
    <w:rsid w:val="004F180F"/>
    <w:rsid w:val="004F1CE1"/>
    <w:rsid w:val="004F20C3"/>
    <w:rsid w:val="004F22FB"/>
    <w:rsid w:val="004F2DFD"/>
    <w:rsid w:val="004F3A70"/>
    <w:rsid w:val="004F490B"/>
    <w:rsid w:val="004F5196"/>
    <w:rsid w:val="004F5D44"/>
    <w:rsid w:val="004F7E47"/>
    <w:rsid w:val="00503AA0"/>
    <w:rsid w:val="0050453C"/>
    <w:rsid w:val="00504C8B"/>
    <w:rsid w:val="005058BF"/>
    <w:rsid w:val="00507F23"/>
    <w:rsid w:val="00510EAA"/>
    <w:rsid w:val="00515DBA"/>
    <w:rsid w:val="005168B7"/>
    <w:rsid w:val="005232D2"/>
    <w:rsid w:val="005245E5"/>
    <w:rsid w:val="0052477F"/>
    <w:rsid w:val="00524DB7"/>
    <w:rsid w:val="00525FDF"/>
    <w:rsid w:val="00533456"/>
    <w:rsid w:val="00533E62"/>
    <w:rsid w:val="00541519"/>
    <w:rsid w:val="005423CD"/>
    <w:rsid w:val="00542CE9"/>
    <w:rsid w:val="00544DDA"/>
    <w:rsid w:val="00547C28"/>
    <w:rsid w:val="005510EA"/>
    <w:rsid w:val="00552ABC"/>
    <w:rsid w:val="00554E87"/>
    <w:rsid w:val="005552CD"/>
    <w:rsid w:val="00555863"/>
    <w:rsid w:val="00557BB1"/>
    <w:rsid w:val="0056013F"/>
    <w:rsid w:val="00560579"/>
    <w:rsid w:val="00560CDE"/>
    <w:rsid w:val="00560E84"/>
    <w:rsid w:val="00561D5A"/>
    <w:rsid w:val="005629F4"/>
    <w:rsid w:val="00563690"/>
    <w:rsid w:val="005640C1"/>
    <w:rsid w:val="0056511E"/>
    <w:rsid w:val="005675F0"/>
    <w:rsid w:val="00570876"/>
    <w:rsid w:val="005734E6"/>
    <w:rsid w:val="00575586"/>
    <w:rsid w:val="005758C8"/>
    <w:rsid w:val="0057683A"/>
    <w:rsid w:val="005806DC"/>
    <w:rsid w:val="00581580"/>
    <w:rsid w:val="00581BCF"/>
    <w:rsid w:val="00582649"/>
    <w:rsid w:val="00585496"/>
    <w:rsid w:val="005878FD"/>
    <w:rsid w:val="00587A30"/>
    <w:rsid w:val="00587EB4"/>
    <w:rsid w:val="00590836"/>
    <w:rsid w:val="0059115F"/>
    <w:rsid w:val="00591742"/>
    <w:rsid w:val="00597349"/>
    <w:rsid w:val="005A6C7A"/>
    <w:rsid w:val="005A76F6"/>
    <w:rsid w:val="005B0A0C"/>
    <w:rsid w:val="005B0A39"/>
    <w:rsid w:val="005C1D3A"/>
    <w:rsid w:val="005C249A"/>
    <w:rsid w:val="005C4134"/>
    <w:rsid w:val="005C4AB0"/>
    <w:rsid w:val="005D4AE9"/>
    <w:rsid w:val="005D794F"/>
    <w:rsid w:val="005E0C10"/>
    <w:rsid w:val="005E226D"/>
    <w:rsid w:val="005E3D7B"/>
    <w:rsid w:val="005E6704"/>
    <w:rsid w:val="005E6DE7"/>
    <w:rsid w:val="005E75F0"/>
    <w:rsid w:val="005E766E"/>
    <w:rsid w:val="005F0A74"/>
    <w:rsid w:val="005F3505"/>
    <w:rsid w:val="005F5BC5"/>
    <w:rsid w:val="005F6719"/>
    <w:rsid w:val="005F6D2D"/>
    <w:rsid w:val="005F71A5"/>
    <w:rsid w:val="005F7F3C"/>
    <w:rsid w:val="00600F91"/>
    <w:rsid w:val="00601404"/>
    <w:rsid w:val="00601763"/>
    <w:rsid w:val="00601B47"/>
    <w:rsid w:val="00604618"/>
    <w:rsid w:val="00606E8E"/>
    <w:rsid w:val="0061150C"/>
    <w:rsid w:val="00612988"/>
    <w:rsid w:val="00612A81"/>
    <w:rsid w:val="00613723"/>
    <w:rsid w:val="00617B35"/>
    <w:rsid w:val="006219A2"/>
    <w:rsid w:val="00623749"/>
    <w:rsid w:val="00625B65"/>
    <w:rsid w:val="00632CA6"/>
    <w:rsid w:val="00637050"/>
    <w:rsid w:val="00642DBC"/>
    <w:rsid w:val="0064355C"/>
    <w:rsid w:val="0065032D"/>
    <w:rsid w:val="00650B8A"/>
    <w:rsid w:val="00652D59"/>
    <w:rsid w:val="0065667A"/>
    <w:rsid w:val="0066033B"/>
    <w:rsid w:val="006616E3"/>
    <w:rsid w:val="00661F80"/>
    <w:rsid w:val="00663961"/>
    <w:rsid w:val="006642F5"/>
    <w:rsid w:val="00666672"/>
    <w:rsid w:val="00666FD9"/>
    <w:rsid w:val="00667CD5"/>
    <w:rsid w:val="00671B4F"/>
    <w:rsid w:val="00672A64"/>
    <w:rsid w:val="006741BC"/>
    <w:rsid w:val="00682CF5"/>
    <w:rsid w:val="006838AA"/>
    <w:rsid w:val="00685B4D"/>
    <w:rsid w:val="0068762E"/>
    <w:rsid w:val="00690CC7"/>
    <w:rsid w:val="006915CB"/>
    <w:rsid w:val="00691B83"/>
    <w:rsid w:val="006921CE"/>
    <w:rsid w:val="0069369B"/>
    <w:rsid w:val="00694836"/>
    <w:rsid w:val="00695D58"/>
    <w:rsid w:val="006A11A6"/>
    <w:rsid w:val="006A1532"/>
    <w:rsid w:val="006A1A63"/>
    <w:rsid w:val="006A1F1C"/>
    <w:rsid w:val="006A2358"/>
    <w:rsid w:val="006B1227"/>
    <w:rsid w:val="006B1EED"/>
    <w:rsid w:val="006B2561"/>
    <w:rsid w:val="006B46B6"/>
    <w:rsid w:val="006B488F"/>
    <w:rsid w:val="006B5BAD"/>
    <w:rsid w:val="006B5D27"/>
    <w:rsid w:val="006B71B2"/>
    <w:rsid w:val="006C52E3"/>
    <w:rsid w:val="006C60F1"/>
    <w:rsid w:val="006D3C40"/>
    <w:rsid w:val="006D3EF1"/>
    <w:rsid w:val="006D729D"/>
    <w:rsid w:val="006D79A7"/>
    <w:rsid w:val="006E0B23"/>
    <w:rsid w:val="006E23E1"/>
    <w:rsid w:val="006E6353"/>
    <w:rsid w:val="006E6B67"/>
    <w:rsid w:val="006F0A73"/>
    <w:rsid w:val="006F10F4"/>
    <w:rsid w:val="006F1C70"/>
    <w:rsid w:val="006F3384"/>
    <w:rsid w:val="006F50BD"/>
    <w:rsid w:val="006F726B"/>
    <w:rsid w:val="006F7723"/>
    <w:rsid w:val="00701287"/>
    <w:rsid w:val="007014FF"/>
    <w:rsid w:val="00701FE9"/>
    <w:rsid w:val="007020B0"/>
    <w:rsid w:val="007044E4"/>
    <w:rsid w:val="0070518C"/>
    <w:rsid w:val="00705C8A"/>
    <w:rsid w:val="0071011D"/>
    <w:rsid w:val="007120FC"/>
    <w:rsid w:val="00722792"/>
    <w:rsid w:val="007253D5"/>
    <w:rsid w:val="007257E8"/>
    <w:rsid w:val="0072637C"/>
    <w:rsid w:val="00726B87"/>
    <w:rsid w:val="00727A28"/>
    <w:rsid w:val="00730F36"/>
    <w:rsid w:val="00731473"/>
    <w:rsid w:val="0073258D"/>
    <w:rsid w:val="007330C8"/>
    <w:rsid w:val="007334A3"/>
    <w:rsid w:val="007339F4"/>
    <w:rsid w:val="007405EB"/>
    <w:rsid w:val="0074577F"/>
    <w:rsid w:val="0074584F"/>
    <w:rsid w:val="00747F00"/>
    <w:rsid w:val="00750174"/>
    <w:rsid w:val="00753DAF"/>
    <w:rsid w:val="00755B69"/>
    <w:rsid w:val="00755BB0"/>
    <w:rsid w:val="00755D85"/>
    <w:rsid w:val="00756418"/>
    <w:rsid w:val="00760EE2"/>
    <w:rsid w:val="00762452"/>
    <w:rsid w:val="00762D81"/>
    <w:rsid w:val="00763378"/>
    <w:rsid w:val="00765354"/>
    <w:rsid w:val="007670F8"/>
    <w:rsid w:val="00772A44"/>
    <w:rsid w:val="00773EDD"/>
    <w:rsid w:val="007763F2"/>
    <w:rsid w:val="00781BCF"/>
    <w:rsid w:val="00781E79"/>
    <w:rsid w:val="00786BC4"/>
    <w:rsid w:val="00787B2D"/>
    <w:rsid w:val="00791C89"/>
    <w:rsid w:val="00793691"/>
    <w:rsid w:val="007A320A"/>
    <w:rsid w:val="007A66BC"/>
    <w:rsid w:val="007B0A62"/>
    <w:rsid w:val="007B0C48"/>
    <w:rsid w:val="007B1F76"/>
    <w:rsid w:val="007B306A"/>
    <w:rsid w:val="007B30B3"/>
    <w:rsid w:val="007B3982"/>
    <w:rsid w:val="007B5818"/>
    <w:rsid w:val="007B5A26"/>
    <w:rsid w:val="007B6449"/>
    <w:rsid w:val="007B7E33"/>
    <w:rsid w:val="007C03E0"/>
    <w:rsid w:val="007C13BE"/>
    <w:rsid w:val="007C2CB9"/>
    <w:rsid w:val="007C499D"/>
    <w:rsid w:val="007C4F02"/>
    <w:rsid w:val="007C63F5"/>
    <w:rsid w:val="007C6EDC"/>
    <w:rsid w:val="007D569B"/>
    <w:rsid w:val="007D6AB9"/>
    <w:rsid w:val="007E1A37"/>
    <w:rsid w:val="007E21F7"/>
    <w:rsid w:val="007E2FDC"/>
    <w:rsid w:val="007E4279"/>
    <w:rsid w:val="007E5125"/>
    <w:rsid w:val="007F28FE"/>
    <w:rsid w:val="00804B60"/>
    <w:rsid w:val="008067D3"/>
    <w:rsid w:val="00806D57"/>
    <w:rsid w:val="008102AA"/>
    <w:rsid w:val="00810536"/>
    <w:rsid w:val="008144E5"/>
    <w:rsid w:val="00814DB5"/>
    <w:rsid w:val="008152A4"/>
    <w:rsid w:val="0081576D"/>
    <w:rsid w:val="008172D2"/>
    <w:rsid w:val="00822CCD"/>
    <w:rsid w:val="008242AF"/>
    <w:rsid w:val="008262A7"/>
    <w:rsid w:val="0082666E"/>
    <w:rsid w:val="00827F99"/>
    <w:rsid w:val="00830A88"/>
    <w:rsid w:val="00830BD2"/>
    <w:rsid w:val="00831E86"/>
    <w:rsid w:val="008372A7"/>
    <w:rsid w:val="008417D0"/>
    <w:rsid w:val="00843B91"/>
    <w:rsid w:val="00847E75"/>
    <w:rsid w:val="008500F5"/>
    <w:rsid w:val="008505E7"/>
    <w:rsid w:val="00850E09"/>
    <w:rsid w:val="00850F07"/>
    <w:rsid w:val="00854798"/>
    <w:rsid w:val="00855008"/>
    <w:rsid w:val="008632B9"/>
    <w:rsid w:val="00863A99"/>
    <w:rsid w:val="008677DB"/>
    <w:rsid w:val="00867BC3"/>
    <w:rsid w:val="0087088C"/>
    <w:rsid w:val="00875CB9"/>
    <w:rsid w:val="00880162"/>
    <w:rsid w:val="008808F0"/>
    <w:rsid w:val="00882261"/>
    <w:rsid w:val="008847A9"/>
    <w:rsid w:val="008874DD"/>
    <w:rsid w:val="0088792B"/>
    <w:rsid w:val="00890245"/>
    <w:rsid w:val="008923E6"/>
    <w:rsid w:val="0089307E"/>
    <w:rsid w:val="00897E51"/>
    <w:rsid w:val="008A181C"/>
    <w:rsid w:val="008A3678"/>
    <w:rsid w:val="008A46AC"/>
    <w:rsid w:val="008A6E47"/>
    <w:rsid w:val="008B08EF"/>
    <w:rsid w:val="008B162D"/>
    <w:rsid w:val="008B3566"/>
    <w:rsid w:val="008B685B"/>
    <w:rsid w:val="008C0521"/>
    <w:rsid w:val="008C1E80"/>
    <w:rsid w:val="008C2E86"/>
    <w:rsid w:val="008C46E7"/>
    <w:rsid w:val="008C7C5E"/>
    <w:rsid w:val="008C7F1F"/>
    <w:rsid w:val="008D1347"/>
    <w:rsid w:val="008D7314"/>
    <w:rsid w:val="008E0FF9"/>
    <w:rsid w:val="008E1DE5"/>
    <w:rsid w:val="008E2382"/>
    <w:rsid w:val="008E244C"/>
    <w:rsid w:val="008E29A0"/>
    <w:rsid w:val="008E6A0A"/>
    <w:rsid w:val="008E6BF0"/>
    <w:rsid w:val="008F5169"/>
    <w:rsid w:val="008F6018"/>
    <w:rsid w:val="008F6287"/>
    <w:rsid w:val="008F7675"/>
    <w:rsid w:val="00902025"/>
    <w:rsid w:val="009023BE"/>
    <w:rsid w:val="00902C0B"/>
    <w:rsid w:val="009073AA"/>
    <w:rsid w:val="00911D54"/>
    <w:rsid w:val="00912B39"/>
    <w:rsid w:val="00913916"/>
    <w:rsid w:val="00915153"/>
    <w:rsid w:val="009172CF"/>
    <w:rsid w:val="00917884"/>
    <w:rsid w:val="009204B8"/>
    <w:rsid w:val="00922153"/>
    <w:rsid w:val="00922528"/>
    <w:rsid w:val="00925410"/>
    <w:rsid w:val="009254A6"/>
    <w:rsid w:val="009259A8"/>
    <w:rsid w:val="00925CE8"/>
    <w:rsid w:val="00931A76"/>
    <w:rsid w:val="00932B7F"/>
    <w:rsid w:val="00932EA9"/>
    <w:rsid w:val="0093348E"/>
    <w:rsid w:val="00933A73"/>
    <w:rsid w:val="00936712"/>
    <w:rsid w:val="0093678D"/>
    <w:rsid w:val="009410CD"/>
    <w:rsid w:val="00943020"/>
    <w:rsid w:val="009438C8"/>
    <w:rsid w:val="009440FE"/>
    <w:rsid w:val="00945919"/>
    <w:rsid w:val="00952308"/>
    <w:rsid w:val="00952B05"/>
    <w:rsid w:val="00953026"/>
    <w:rsid w:val="00954CEB"/>
    <w:rsid w:val="00955BE0"/>
    <w:rsid w:val="00957F66"/>
    <w:rsid w:val="00961A77"/>
    <w:rsid w:val="00961AF9"/>
    <w:rsid w:val="0097005E"/>
    <w:rsid w:val="00973DFB"/>
    <w:rsid w:val="009741DB"/>
    <w:rsid w:val="009772F2"/>
    <w:rsid w:val="009803DD"/>
    <w:rsid w:val="00981668"/>
    <w:rsid w:val="00985455"/>
    <w:rsid w:val="0099138E"/>
    <w:rsid w:val="00995206"/>
    <w:rsid w:val="009963AC"/>
    <w:rsid w:val="009A0367"/>
    <w:rsid w:val="009A4D9B"/>
    <w:rsid w:val="009A7481"/>
    <w:rsid w:val="009B133B"/>
    <w:rsid w:val="009B5C50"/>
    <w:rsid w:val="009B78DA"/>
    <w:rsid w:val="009C24CD"/>
    <w:rsid w:val="009C4A8D"/>
    <w:rsid w:val="009C4D0E"/>
    <w:rsid w:val="009C5588"/>
    <w:rsid w:val="009C71DE"/>
    <w:rsid w:val="009C7827"/>
    <w:rsid w:val="009C7B7E"/>
    <w:rsid w:val="009D0D6D"/>
    <w:rsid w:val="009D29F8"/>
    <w:rsid w:val="009D39D6"/>
    <w:rsid w:val="009D4999"/>
    <w:rsid w:val="009D5C35"/>
    <w:rsid w:val="009E02B1"/>
    <w:rsid w:val="009E0519"/>
    <w:rsid w:val="009E0F48"/>
    <w:rsid w:val="009E3DF6"/>
    <w:rsid w:val="009E493E"/>
    <w:rsid w:val="009E5463"/>
    <w:rsid w:val="009E71E7"/>
    <w:rsid w:val="009F019F"/>
    <w:rsid w:val="009F0690"/>
    <w:rsid w:val="009F258A"/>
    <w:rsid w:val="00A0036A"/>
    <w:rsid w:val="00A00505"/>
    <w:rsid w:val="00A00F7F"/>
    <w:rsid w:val="00A05299"/>
    <w:rsid w:val="00A0747C"/>
    <w:rsid w:val="00A11E4A"/>
    <w:rsid w:val="00A1290A"/>
    <w:rsid w:val="00A12AE2"/>
    <w:rsid w:val="00A14FE6"/>
    <w:rsid w:val="00A153BE"/>
    <w:rsid w:val="00A2036F"/>
    <w:rsid w:val="00A23128"/>
    <w:rsid w:val="00A2388B"/>
    <w:rsid w:val="00A24B22"/>
    <w:rsid w:val="00A25974"/>
    <w:rsid w:val="00A2617E"/>
    <w:rsid w:val="00A27CBE"/>
    <w:rsid w:val="00A314F8"/>
    <w:rsid w:val="00A33B6A"/>
    <w:rsid w:val="00A358AD"/>
    <w:rsid w:val="00A35B49"/>
    <w:rsid w:val="00A4024F"/>
    <w:rsid w:val="00A40759"/>
    <w:rsid w:val="00A41118"/>
    <w:rsid w:val="00A419E9"/>
    <w:rsid w:val="00A425BF"/>
    <w:rsid w:val="00A43346"/>
    <w:rsid w:val="00A4454F"/>
    <w:rsid w:val="00A4538D"/>
    <w:rsid w:val="00A45849"/>
    <w:rsid w:val="00A46C59"/>
    <w:rsid w:val="00A46FFD"/>
    <w:rsid w:val="00A4733A"/>
    <w:rsid w:val="00A50092"/>
    <w:rsid w:val="00A50D2E"/>
    <w:rsid w:val="00A513E8"/>
    <w:rsid w:val="00A538CD"/>
    <w:rsid w:val="00A57A45"/>
    <w:rsid w:val="00A6516B"/>
    <w:rsid w:val="00A65B57"/>
    <w:rsid w:val="00A7093D"/>
    <w:rsid w:val="00A773DB"/>
    <w:rsid w:val="00A77428"/>
    <w:rsid w:val="00A778BD"/>
    <w:rsid w:val="00A77FB3"/>
    <w:rsid w:val="00A81EEC"/>
    <w:rsid w:val="00A83C35"/>
    <w:rsid w:val="00A84D7E"/>
    <w:rsid w:val="00A86AE9"/>
    <w:rsid w:val="00A925AE"/>
    <w:rsid w:val="00A9315D"/>
    <w:rsid w:val="00A946E8"/>
    <w:rsid w:val="00A96A6A"/>
    <w:rsid w:val="00AA02F2"/>
    <w:rsid w:val="00AA4A42"/>
    <w:rsid w:val="00AA75FA"/>
    <w:rsid w:val="00AB038A"/>
    <w:rsid w:val="00AB288D"/>
    <w:rsid w:val="00AB2BDC"/>
    <w:rsid w:val="00AB3F27"/>
    <w:rsid w:val="00AB4EBE"/>
    <w:rsid w:val="00AB6F7D"/>
    <w:rsid w:val="00AC0224"/>
    <w:rsid w:val="00AC0B84"/>
    <w:rsid w:val="00AC1A8B"/>
    <w:rsid w:val="00AC48C0"/>
    <w:rsid w:val="00AC4E8D"/>
    <w:rsid w:val="00AC5912"/>
    <w:rsid w:val="00AC5B05"/>
    <w:rsid w:val="00AC7447"/>
    <w:rsid w:val="00AC75F2"/>
    <w:rsid w:val="00AD01E6"/>
    <w:rsid w:val="00AD09CE"/>
    <w:rsid w:val="00AD1F54"/>
    <w:rsid w:val="00AD2950"/>
    <w:rsid w:val="00AD327A"/>
    <w:rsid w:val="00AD47DC"/>
    <w:rsid w:val="00AD4C19"/>
    <w:rsid w:val="00AD57B7"/>
    <w:rsid w:val="00AE3C09"/>
    <w:rsid w:val="00AE59AA"/>
    <w:rsid w:val="00AF0BFC"/>
    <w:rsid w:val="00AF1683"/>
    <w:rsid w:val="00AF1823"/>
    <w:rsid w:val="00AF36A0"/>
    <w:rsid w:val="00B005C0"/>
    <w:rsid w:val="00B009B6"/>
    <w:rsid w:val="00B01347"/>
    <w:rsid w:val="00B02A9D"/>
    <w:rsid w:val="00B02ED0"/>
    <w:rsid w:val="00B03A17"/>
    <w:rsid w:val="00B06792"/>
    <w:rsid w:val="00B07522"/>
    <w:rsid w:val="00B10669"/>
    <w:rsid w:val="00B10E2B"/>
    <w:rsid w:val="00B12006"/>
    <w:rsid w:val="00B12750"/>
    <w:rsid w:val="00B1297F"/>
    <w:rsid w:val="00B167E4"/>
    <w:rsid w:val="00B20FCC"/>
    <w:rsid w:val="00B20FFF"/>
    <w:rsid w:val="00B24BF5"/>
    <w:rsid w:val="00B27500"/>
    <w:rsid w:val="00B31DBF"/>
    <w:rsid w:val="00B32753"/>
    <w:rsid w:val="00B3304A"/>
    <w:rsid w:val="00B35362"/>
    <w:rsid w:val="00B35547"/>
    <w:rsid w:val="00B35A05"/>
    <w:rsid w:val="00B3685B"/>
    <w:rsid w:val="00B3696B"/>
    <w:rsid w:val="00B40ACE"/>
    <w:rsid w:val="00B415BE"/>
    <w:rsid w:val="00B43A72"/>
    <w:rsid w:val="00B472A6"/>
    <w:rsid w:val="00B473DC"/>
    <w:rsid w:val="00B50158"/>
    <w:rsid w:val="00B513A3"/>
    <w:rsid w:val="00B518BA"/>
    <w:rsid w:val="00B54C4A"/>
    <w:rsid w:val="00B5515D"/>
    <w:rsid w:val="00B57347"/>
    <w:rsid w:val="00B5764B"/>
    <w:rsid w:val="00B614A4"/>
    <w:rsid w:val="00B63D86"/>
    <w:rsid w:val="00B64B86"/>
    <w:rsid w:val="00B64C91"/>
    <w:rsid w:val="00B675AF"/>
    <w:rsid w:val="00B74622"/>
    <w:rsid w:val="00B74EBB"/>
    <w:rsid w:val="00B751BE"/>
    <w:rsid w:val="00B75E93"/>
    <w:rsid w:val="00B76CC7"/>
    <w:rsid w:val="00B7791B"/>
    <w:rsid w:val="00B80A21"/>
    <w:rsid w:val="00B8123F"/>
    <w:rsid w:val="00B833B0"/>
    <w:rsid w:val="00B83A6B"/>
    <w:rsid w:val="00B845BF"/>
    <w:rsid w:val="00B9172D"/>
    <w:rsid w:val="00B933F3"/>
    <w:rsid w:val="00B93A92"/>
    <w:rsid w:val="00B952DF"/>
    <w:rsid w:val="00B9592F"/>
    <w:rsid w:val="00B9631C"/>
    <w:rsid w:val="00B97779"/>
    <w:rsid w:val="00BA20EF"/>
    <w:rsid w:val="00BA26BD"/>
    <w:rsid w:val="00BA7E09"/>
    <w:rsid w:val="00BB089C"/>
    <w:rsid w:val="00BB494F"/>
    <w:rsid w:val="00BC0CFA"/>
    <w:rsid w:val="00BC1711"/>
    <w:rsid w:val="00BC222D"/>
    <w:rsid w:val="00BC34DB"/>
    <w:rsid w:val="00BC560C"/>
    <w:rsid w:val="00BC5E46"/>
    <w:rsid w:val="00BC6904"/>
    <w:rsid w:val="00BC7B36"/>
    <w:rsid w:val="00BD1CF5"/>
    <w:rsid w:val="00BD2023"/>
    <w:rsid w:val="00BD216A"/>
    <w:rsid w:val="00BD3F2F"/>
    <w:rsid w:val="00BE4A23"/>
    <w:rsid w:val="00BE5237"/>
    <w:rsid w:val="00BE5B57"/>
    <w:rsid w:val="00BE7FC7"/>
    <w:rsid w:val="00BF0945"/>
    <w:rsid w:val="00BF67D3"/>
    <w:rsid w:val="00BF75DC"/>
    <w:rsid w:val="00C0022E"/>
    <w:rsid w:val="00C01AFC"/>
    <w:rsid w:val="00C04E51"/>
    <w:rsid w:val="00C10310"/>
    <w:rsid w:val="00C11F02"/>
    <w:rsid w:val="00C12B55"/>
    <w:rsid w:val="00C1590B"/>
    <w:rsid w:val="00C16BA0"/>
    <w:rsid w:val="00C16CD4"/>
    <w:rsid w:val="00C232F5"/>
    <w:rsid w:val="00C2506F"/>
    <w:rsid w:val="00C262CB"/>
    <w:rsid w:val="00C30C0C"/>
    <w:rsid w:val="00C31E08"/>
    <w:rsid w:val="00C3244A"/>
    <w:rsid w:val="00C33A57"/>
    <w:rsid w:val="00C34603"/>
    <w:rsid w:val="00C3535C"/>
    <w:rsid w:val="00C36418"/>
    <w:rsid w:val="00C36AAE"/>
    <w:rsid w:val="00C37979"/>
    <w:rsid w:val="00C41867"/>
    <w:rsid w:val="00C437F0"/>
    <w:rsid w:val="00C45940"/>
    <w:rsid w:val="00C47296"/>
    <w:rsid w:val="00C52C37"/>
    <w:rsid w:val="00C53921"/>
    <w:rsid w:val="00C61563"/>
    <w:rsid w:val="00C61C23"/>
    <w:rsid w:val="00C626D3"/>
    <w:rsid w:val="00C644FA"/>
    <w:rsid w:val="00C64C1F"/>
    <w:rsid w:val="00C65236"/>
    <w:rsid w:val="00C73143"/>
    <w:rsid w:val="00C73BB9"/>
    <w:rsid w:val="00C75A10"/>
    <w:rsid w:val="00C80BC6"/>
    <w:rsid w:val="00C84B9C"/>
    <w:rsid w:val="00C84E9D"/>
    <w:rsid w:val="00C86730"/>
    <w:rsid w:val="00C8681F"/>
    <w:rsid w:val="00C90945"/>
    <w:rsid w:val="00C90D99"/>
    <w:rsid w:val="00C9124F"/>
    <w:rsid w:val="00C91A8D"/>
    <w:rsid w:val="00C9432A"/>
    <w:rsid w:val="00C953B4"/>
    <w:rsid w:val="00C9603A"/>
    <w:rsid w:val="00C963A3"/>
    <w:rsid w:val="00C96ED3"/>
    <w:rsid w:val="00C97077"/>
    <w:rsid w:val="00CA1EA2"/>
    <w:rsid w:val="00CA2D03"/>
    <w:rsid w:val="00CA359D"/>
    <w:rsid w:val="00CA3951"/>
    <w:rsid w:val="00CA39F2"/>
    <w:rsid w:val="00CA5E71"/>
    <w:rsid w:val="00CA717E"/>
    <w:rsid w:val="00CA7361"/>
    <w:rsid w:val="00CB1141"/>
    <w:rsid w:val="00CB2604"/>
    <w:rsid w:val="00CB29CB"/>
    <w:rsid w:val="00CB35C6"/>
    <w:rsid w:val="00CB3EFB"/>
    <w:rsid w:val="00CB3F25"/>
    <w:rsid w:val="00CB655E"/>
    <w:rsid w:val="00CB724C"/>
    <w:rsid w:val="00CC0108"/>
    <w:rsid w:val="00CC099D"/>
    <w:rsid w:val="00CC30E6"/>
    <w:rsid w:val="00CC3155"/>
    <w:rsid w:val="00CC4883"/>
    <w:rsid w:val="00CC5124"/>
    <w:rsid w:val="00CC6132"/>
    <w:rsid w:val="00CC634C"/>
    <w:rsid w:val="00CD0908"/>
    <w:rsid w:val="00CD2018"/>
    <w:rsid w:val="00CD787D"/>
    <w:rsid w:val="00CE0E9C"/>
    <w:rsid w:val="00CE2437"/>
    <w:rsid w:val="00CE296D"/>
    <w:rsid w:val="00CE5959"/>
    <w:rsid w:val="00CE7F1C"/>
    <w:rsid w:val="00CF1D0F"/>
    <w:rsid w:val="00CF1E25"/>
    <w:rsid w:val="00CF3819"/>
    <w:rsid w:val="00CF4B8D"/>
    <w:rsid w:val="00CF584E"/>
    <w:rsid w:val="00D01683"/>
    <w:rsid w:val="00D01C5D"/>
    <w:rsid w:val="00D0308D"/>
    <w:rsid w:val="00D03B4A"/>
    <w:rsid w:val="00D05F54"/>
    <w:rsid w:val="00D13616"/>
    <w:rsid w:val="00D13830"/>
    <w:rsid w:val="00D13D7E"/>
    <w:rsid w:val="00D1560D"/>
    <w:rsid w:val="00D15D50"/>
    <w:rsid w:val="00D164E7"/>
    <w:rsid w:val="00D176BD"/>
    <w:rsid w:val="00D20336"/>
    <w:rsid w:val="00D23536"/>
    <w:rsid w:val="00D24077"/>
    <w:rsid w:val="00D2735E"/>
    <w:rsid w:val="00D307D5"/>
    <w:rsid w:val="00D30FEE"/>
    <w:rsid w:val="00D32F51"/>
    <w:rsid w:val="00D34E9D"/>
    <w:rsid w:val="00D37073"/>
    <w:rsid w:val="00D37328"/>
    <w:rsid w:val="00D37A46"/>
    <w:rsid w:val="00D37F68"/>
    <w:rsid w:val="00D420BD"/>
    <w:rsid w:val="00D42360"/>
    <w:rsid w:val="00D43591"/>
    <w:rsid w:val="00D446A5"/>
    <w:rsid w:val="00D44B5F"/>
    <w:rsid w:val="00D46336"/>
    <w:rsid w:val="00D465DA"/>
    <w:rsid w:val="00D501D0"/>
    <w:rsid w:val="00D51404"/>
    <w:rsid w:val="00D537C9"/>
    <w:rsid w:val="00D54EDB"/>
    <w:rsid w:val="00D62324"/>
    <w:rsid w:val="00D70540"/>
    <w:rsid w:val="00D73867"/>
    <w:rsid w:val="00D74711"/>
    <w:rsid w:val="00D77E6F"/>
    <w:rsid w:val="00D81BCE"/>
    <w:rsid w:val="00D81C44"/>
    <w:rsid w:val="00D87C57"/>
    <w:rsid w:val="00D93BAE"/>
    <w:rsid w:val="00D9438B"/>
    <w:rsid w:val="00D946A1"/>
    <w:rsid w:val="00D94E6F"/>
    <w:rsid w:val="00DA15E3"/>
    <w:rsid w:val="00DA2546"/>
    <w:rsid w:val="00DA403B"/>
    <w:rsid w:val="00DA630E"/>
    <w:rsid w:val="00DA65E1"/>
    <w:rsid w:val="00DA6867"/>
    <w:rsid w:val="00DB0166"/>
    <w:rsid w:val="00DB207D"/>
    <w:rsid w:val="00DB20C6"/>
    <w:rsid w:val="00DB2CC2"/>
    <w:rsid w:val="00DB4314"/>
    <w:rsid w:val="00DB445C"/>
    <w:rsid w:val="00DB70ED"/>
    <w:rsid w:val="00DB7A4B"/>
    <w:rsid w:val="00DC16A9"/>
    <w:rsid w:val="00DC2181"/>
    <w:rsid w:val="00DC25D9"/>
    <w:rsid w:val="00DC3C20"/>
    <w:rsid w:val="00DC6E44"/>
    <w:rsid w:val="00DD1065"/>
    <w:rsid w:val="00DD1EF6"/>
    <w:rsid w:val="00DD2670"/>
    <w:rsid w:val="00DD2D58"/>
    <w:rsid w:val="00DD41E5"/>
    <w:rsid w:val="00DD4C85"/>
    <w:rsid w:val="00DE0009"/>
    <w:rsid w:val="00DE364B"/>
    <w:rsid w:val="00DE43A1"/>
    <w:rsid w:val="00DE5584"/>
    <w:rsid w:val="00DE64AA"/>
    <w:rsid w:val="00DE692D"/>
    <w:rsid w:val="00DF004A"/>
    <w:rsid w:val="00DF2371"/>
    <w:rsid w:val="00DF26BC"/>
    <w:rsid w:val="00DF5C50"/>
    <w:rsid w:val="00DF644E"/>
    <w:rsid w:val="00DF753B"/>
    <w:rsid w:val="00E01568"/>
    <w:rsid w:val="00E029F7"/>
    <w:rsid w:val="00E02D85"/>
    <w:rsid w:val="00E0464F"/>
    <w:rsid w:val="00E06B4A"/>
    <w:rsid w:val="00E06E39"/>
    <w:rsid w:val="00E07D37"/>
    <w:rsid w:val="00E12727"/>
    <w:rsid w:val="00E13D41"/>
    <w:rsid w:val="00E14BEB"/>
    <w:rsid w:val="00E155C9"/>
    <w:rsid w:val="00E241E0"/>
    <w:rsid w:val="00E245AB"/>
    <w:rsid w:val="00E24BEA"/>
    <w:rsid w:val="00E25001"/>
    <w:rsid w:val="00E259F6"/>
    <w:rsid w:val="00E27CEA"/>
    <w:rsid w:val="00E347C7"/>
    <w:rsid w:val="00E36A08"/>
    <w:rsid w:val="00E36B33"/>
    <w:rsid w:val="00E4029D"/>
    <w:rsid w:val="00E4280E"/>
    <w:rsid w:val="00E457E0"/>
    <w:rsid w:val="00E47CE8"/>
    <w:rsid w:val="00E5585A"/>
    <w:rsid w:val="00E56119"/>
    <w:rsid w:val="00E56893"/>
    <w:rsid w:val="00E6106C"/>
    <w:rsid w:val="00E628E0"/>
    <w:rsid w:val="00E62F9F"/>
    <w:rsid w:val="00E65653"/>
    <w:rsid w:val="00E6597C"/>
    <w:rsid w:val="00E6598A"/>
    <w:rsid w:val="00E7051F"/>
    <w:rsid w:val="00E70530"/>
    <w:rsid w:val="00E7174E"/>
    <w:rsid w:val="00E7274E"/>
    <w:rsid w:val="00E7291D"/>
    <w:rsid w:val="00E74470"/>
    <w:rsid w:val="00E755C7"/>
    <w:rsid w:val="00E75C66"/>
    <w:rsid w:val="00E76B1F"/>
    <w:rsid w:val="00E77775"/>
    <w:rsid w:val="00E77A10"/>
    <w:rsid w:val="00E77A35"/>
    <w:rsid w:val="00E812E9"/>
    <w:rsid w:val="00E817FD"/>
    <w:rsid w:val="00E8260E"/>
    <w:rsid w:val="00E83E2C"/>
    <w:rsid w:val="00E852A2"/>
    <w:rsid w:val="00E85423"/>
    <w:rsid w:val="00E91A4E"/>
    <w:rsid w:val="00E91C91"/>
    <w:rsid w:val="00E927F4"/>
    <w:rsid w:val="00E935BC"/>
    <w:rsid w:val="00E94319"/>
    <w:rsid w:val="00E9501E"/>
    <w:rsid w:val="00E9787D"/>
    <w:rsid w:val="00EA0AD3"/>
    <w:rsid w:val="00EA2F1E"/>
    <w:rsid w:val="00EA71F6"/>
    <w:rsid w:val="00EB3743"/>
    <w:rsid w:val="00EB5EB6"/>
    <w:rsid w:val="00EB648E"/>
    <w:rsid w:val="00EB652B"/>
    <w:rsid w:val="00EC2401"/>
    <w:rsid w:val="00EC39AD"/>
    <w:rsid w:val="00EC49C3"/>
    <w:rsid w:val="00ED2F0C"/>
    <w:rsid w:val="00ED57AC"/>
    <w:rsid w:val="00EE08CA"/>
    <w:rsid w:val="00EE18FF"/>
    <w:rsid w:val="00EE5152"/>
    <w:rsid w:val="00EE579E"/>
    <w:rsid w:val="00EE6214"/>
    <w:rsid w:val="00EE7EBA"/>
    <w:rsid w:val="00EF45AC"/>
    <w:rsid w:val="00EF6191"/>
    <w:rsid w:val="00EF671A"/>
    <w:rsid w:val="00F00554"/>
    <w:rsid w:val="00F00713"/>
    <w:rsid w:val="00F00801"/>
    <w:rsid w:val="00F01D5C"/>
    <w:rsid w:val="00F045BC"/>
    <w:rsid w:val="00F06B8C"/>
    <w:rsid w:val="00F06DAB"/>
    <w:rsid w:val="00F07421"/>
    <w:rsid w:val="00F0772F"/>
    <w:rsid w:val="00F10263"/>
    <w:rsid w:val="00F12A60"/>
    <w:rsid w:val="00F1346D"/>
    <w:rsid w:val="00F13708"/>
    <w:rsid w:val="00F149D5"/>
    <w:rsid w:val="00F14A9F"/>
    <w:rsid w:val="00F1559C"/>
    <w:rsid w:val="00F1676B"/>
    <w:rsid w:val="00F16EAE"/>
    <w:rsid w:val="00F2553B"/>
    <w:rsid w:val="00F2654B"/>
    <w:rsid w:val="00F27531"/>
    <w:rsid w:val="00F301E1"/>
    <w:rsid w:val="00F31AA3"/>
    <w:rsid w:val="00F31FB0"/>
    <w:rsid w:val="00F31FBB"/>
    <w:rsid w:val="00F323D7"/>
    <w:rsid w:val="00F33010"/>
    <w:rsid w:val="00F33B1F"/>
    <w:rsid w:val="00F37125"/>
    <w:rsid w:val="00F41733"/>
    <w:rsid w:val="00F445B5"/>
    <w:rsid w:val="00F45832"/>
    <w:rsid w:val="00F46C73"/>
    <w:rsid w:val="00F516CB"/>
    <w:rsid w:val="00F5252E"/>
    <w:rsid w:val="00F53B4E"/>
    <w:rsid w:val="00F54175"/>
    <w:rsid w:val="00F54622"/>
    <w:rsid w:val="00F562F1"/>
    <w:rsid w:val="00F565EE"/>
    <w:rsid w:val="00F60042"/>
    <w:rsid w:val="00F607B8"/>
    <w:rsid w:val="00F6264B"/>
    <w:rsid w:val="00F64B7D"/>
    <w:rsid w:val="00F65B28"/>
    <w:rsid w:val="00F74AA5"/>
    <w:rsid w:val="00F761DA"/>
    <w:rsid w:val="00F762D1"/>
    <w:rsid w:val="00F7735C"/>
    <w:rsid w:val="00F779E0"/>
    <w:rsid w:val="00F8104D"/>
    <w:rsid w:val="00F81524"/>
    <w:rsid w:val="00F81A68"/>
    <w:rsid w:val="00F84395"/>
    <w:rsid w:val="00F85D12"/>
    <w:rsid w:val="00F870C3"/>
    <w:rsid w:val="00F9093F"/>
    <w:rsid w:val="00F95B97"/>
    <w:rsid w:val="00F95FD5"/>
    <w:rsid w:val="00F965D2"/>
    <w:rsid w:val="00F96C45"/>
    <w:rsid w:val="00F96CAE"/>
    <w:rsid w:val="00F974CA"/>
    <w:rsid w:val="00F97A5D"/>
    <w:rsid w:val="00FA1A33"/>
    <w:rsid w:val="00FA4FB4"/>
    <w:rsid w:val="00FA591B"/>
    <w:rsid w:val="00FA6303"/>
    <w:rsid w:val="00FB09D3"/>
    <w:rsid w:val="00FB1815"/>
    <w:rsid w:val="00FB3A2A"/>
    <w:rsid w:val="00FB6331"/>
    <w:rsid w:val="00FC0F71"/>
    <w:rsid w:val="00FC1A37"/>
    <w:rsid w:val="00FC48C0"/>
    <w:rsid w:val="00FC633E"/>
    <w:rsid w:val="00FD32BD"/>
    <w:rsid w:val="00FD3356"/>
    <w:rsid w:val="00FD4B82"/>
    <w:rsid w:val="00FE200B"/>
    <w:rsid w:val="00FE613A"/>
    <w:rsid w:val="00FF1F14"/>
    <w:rsid w:val="00FF3269"/>
    <w:rsid w:val="00FF3576"/>
    <w:rsid w:val="00FF7321"/>
  </w:rsids>
  <m:mathPr>
    <m:mathFont m:val="Cambria Math"/>
    <m:brkBin m:val="before"/>
    <m:brkBinSub m:val="--"/>
    <m:smallFrac m:val="0"/>
    <m:dispDef/>
    <m:lMargin m:val="0"/>
    <m:rMargin m:val="0"/>
    <m:defJc m:val="centerGroup"/>
    <m:wrapIndent m:val="1440"/>
    <m:intLim m:val="subSup"/>
    <m:naryLim m:val="undOvr"/>
  </m:mathPr>
  <w:attachedSchema w:val="urn:fleXdoc"/>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51F678"/>
  <w15:docId w15:val="{DDC724B6-D14B-44DA-A1EE-F2308408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ans-Medium" w:eastAsia="Times" w:hAnsi="FlandersArtSans-Medium"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unhideWhenUsed="1"/>
    <w:lsdException w:name="List Bullet" w:unhideWhenUsed="1" w:qFormat="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FCC"/>
    <w:pPr>
      <w:spacing w:line="270" w:lineRule="exact"/>
    </w:pPr>
    <w:rPr>
      <w:rFonts w:ascii="FlandersArtSans-Regular" w:hAnsi="FlandersArtSans-Regular"/>
      <w:sz w:val="22"/>
      <w:szCs w:val="22"/>
    </w:rPr>
  </w:style>
  <w:style w:type="paragraph" w:styleId="Kop1">
    <w:name w:val="heading 1"/>
    <w:basedOn w:val="Standaard"/>
    <w:next w:val="Standaard"/>
    <w:link w:val="Kop1Char"/>
    <w:uiPriority w:val="2"/>
    <w:qFormat/>
    <w:rsid w:val="0000229D"/>
    <w:pPr>
      <w:keepNext/>
      <w:keepLines/>
      <w:numPr>
        <w:numId w:val="29"/>
      </w:numPr>
      <w:tabs>
        <w:tab w:val="left" w:pos="3686"/>
      </w:tabs>
      <w:spacing w:before="480" w:after="480" w:line="432" w:lineRule="exact"/>
      <w:contextualSpacing/>
      <w:outlineLvl w:val="0"/>
    </w:pPr>
    <w:rPr>
      <w:rFonts w:ascii="FlandersArtSans-Bold" w:eastAsia="MS Gothic" w:hAnsi="FlandersArtSans-Bold"/>
      <w:bCs/>
      <w:caps/>
      <w:color w:val="3C3D3C"/>
      <w:sz w:val="36"/>
      <w:szCs w:val="52"/>
      <w:lang w:eastAsia="en-US"/>
    </w:rPr>
  </w:style>
  <w:style w:type="paragraph" w:styleId="Kop2">
    <w:name w:val="heading 2"/>
    <w:basedOn w:val="Standaard"/>
    <w:next w:val="Standaard"/>
    <w:link w:val="Kop2Char"/>
    <w:uiPriority w:val="2"/>
    <w:qFormat/>
    <w:rsid w:val="0000229D"/>
    <w:pPr>
      <w:keepNext/>
      <w:keepLines/>
      <w:numPr>
        <w:ilvl w:val="1"/>
        <w:numId w:val="29"/>
      </w:numPr>
      <w:tabs>
        <w:tab w:val="left" w:pos="3686"/>
      </w:tabs>
      <w:spacing w:before="200" w:after="240" w:line="400" w:lineRule="exact"/>
      <w:contextualSpacing/>
      <w:outlineLvl w:val="1"/>
    </w:pPr>
    <w:rPr>
      <w:rFonts w:eastAsia="MS Gothic"/>
      <w:bCs/>
      <w:caps/>
      <w:color w:val="373636"/>
      <w:sz w:val="32"/>
      <w:szCs w:val="32"/>
      <w:u w:val="dotted"/>
      <w:lang w:eastAsia="en-US"/>
    </w:rPr>
  </w:style>
  <w:style w:type="paragraph" w:styleId="Kop3">
    <w:name w:val="heading 3"/>
    <w:basedOn w:val="Standaard"/>
    <w:next w:val="Standaard"/>
    <w:link w:val="Kop3Char"/>
    <w:uiPriority w:val="2"/>
    <w:qFormat/>
    <w:rsid w:val="0000229D"/>
    <w:pPr>
      <w:keepNext/>
      <w:keepLines/>
      <w:numPr>
        <w:ilvl w:val="2"/>
        <w:numId w:val="29"/>
      </w:numPr>
      <w:tabs>
        <w:tab w:val="left" w:pos="3686"/>
      </w:tabs>
      <w:spacing w:before="200" w:after="120" w:line="288" w:lineRule="exact"/>
      <w:contextualSpacing/>
      <w:outlineLvl w:val="2"/>
    </w:pPr>
    <w:rPr>
      <w:rFonts w:ascii="FlandersArtSerif-Bold" w:eastAsia="MS Gothic" w:hAnsi="FlandersArtSerif-Bold"/>
      <w:bCs/>
      <w:color w:val="9B9DA0"/>
      <w:sz w:val="24"/>
      <w:szCs w:val="24"/>
      <w:lang w:eastAsia="en-US"/>
    </w:rPr>
  </w:style>
  <w:style w:type="paragraph" w:styleId="Kop4">
    <w:name w:val="heading 4"/>
    <w:basedOn w:val="Standaard"/>
    <w:next w:val="Standaard"/>
    <w:link w:val="Kop4Char"/>
    <w:uiPriority w:val="2"/>
    <w:qFormat/>
    <w:rsid w:val="0000229D"/>
    <w:pPr>
      <w:keepNext/>
      <w:keepLines/>
      <w:numPr>
        <w:ilvl w:val="3"/>
        <w:numId w:val="29"/>
      </w:numPr>
      <w:tabs>
        <w:tab w:val="left" w:pos="3686"/>
      </w:tabs>
      <w:spacing w:before="200"/>
      <w:contextualSpacing/>
      <w:outlineLvl w:val="3"/>
    </w:pPr>
    <w:rPr>
      <w:rFonts w:ascii="FlandersArtSerif-Bold" w:eastAsia="MS Gothic" w:hAnsi="FlandersArtSerif-Bold"/>
      <w:bCs/>
      <w:iCs/>
      <w:color w:val="373636"/>
      <w:u w:val="single"/>
      <w:lang w:eastAsia="en-US"/>
    </w:rPr>
  </w:style>
  <w:style w:type="paragraph" w:styleId="Kop5">
    <w:name w:val="heading 5"/>
    <w:basedOn w:val="Standaard"/>
    <w:next w:val="Standaard"/>
    <w:link w:val="Kop5Char"/>
    <w:uiPriority w:val="2"/>
    <w:rsid w:val="0000229D"/>
    <w:pPr>
      <w:keepNext/>
      <w:keepLines/>
      <w:numPr>
        <w:ilvl w:val="4"/>
        <w:numId w:val="29"/>
      </w:numPr>
      <w:tabs>
        <w:tab w:val="left" w:pos="3686"/>
      </w:tabs>
      <w:spacing w:before="200"/>
      <w:contextualSpacing/>
      <w:outlineLvl w:val="4"/>
    </w:pPr>
    <w:rPr>
      <w:rFonts w:eastAsia="MS Gothic"/>
      <w:color w:val="3C3D3C"/>
      <w:lang w:eastAsia="en-US"/>
    </w:rPr>
  </w:style>
  <w:style w:type="paragraph" w:styleId="Kop6">
    <w:name w:val="heading 6"/>
    <w:basedOn w:val="Standaard"/>
    <w:next w:val="Standaard"/>
    <w:link w:val="Kop6Char"/>
    <w:uiPriority w:val="2"/>
    <w:rsid w:val="0000229D"/>
    <w:pPr>
      <w:keepNext/>
      <w:keepLines/>
      <w:numPr>
        <w:ilvl w:val="5"/>
        <w:numId w:val="29"/>
      </w:numPr>
      <w:tabs>
        <w:tab w:val="left" w:pos="3686"/>
      </w:tabs>
      <w:spacing w:before="200"/>
      <w:contextualSpacing/>
      <w:outlineLvl w:val="5"/>
    </w:pPr>
    <w:rPr>
      <w:rFonts w:ascii="FlandersArtSerif-Regular" w:eastAsia="MS Gothic" w:hAnsi="FlandersArtSerif-Regular"/>
      <w:iCs/>
      <w:color w:val="6F7173"/>
      <w:lang w:eastAsia="en-US"/>
    </w:rPr>
  </w:style>
  <w:style w:type="paragraph" w:styleId="Kop7">
    <w:name w:val="heading 7"/>
    <w:basedOn w:val="Standaard"/>
    <w:next w:val="Standaard"/>
    <w:link w:val="Kop7Char"/>
    <w:uiPriority w:val="2"/>
    <w:rsid w:val="0000229D"/>
    <w:pPr>
      <w:keepNext/>
      <w:keepLines/>
      <w:numPr>
        <w:ilvl w:val="6"/>
        <w:numId w:val="29"/>
      </w:numPr>
      <w:tabs>
        <w:tab w:val="left" w:pos="3686"/>
      </w:tabs>
      <w:spacing w:before="200"/>
      <w:contextualSpacing/>
      <w:outlineLvl w:val="6"/>
    </w:pPr>
    <w:rPr>
      <w:rFonts w:ascii="FlandersArtSerif-Medium" w:eastAsia="MS Gothic" w:hAnsi="FlandersArtSerif-Medium"/>
      <w:iCs/>
      <w:color w:val="9B9DA0"/>
      <w:lang w:eastAsia="en-US"/>
    </w:rPr>
  </w:style>
  <w:style w:type="paragraph" w:styleId="Kop8">
    <w:name w:val="heading 8"/>
    <w:basedOn w:val="Standaard"/>
    <w:next w:val="Standaard"/>
    <w:link w:val="Kop8Char"/>
    <w:uiPriority w:val="2"/>
    <w:rsid w:val="0000229D"/>
    <w:pPr>
      <w:keepNext/>
      <w:keepLines/>
      <w:numPr>
        <w:ilvl w:val="7"/>
        <w:numId w:val="29"/>
      </w:numPr>
      <w:tabs>
        <w:tab w:val="left" w:pos="3686"/>
      </w:tabs>
      <w:spacing w:before="200"/>
      <w:contextualSpacing/>
      <w:outlineLvl w:val="7"/>
    </w:pPr>
    <w:rPr>
      <w:rFonts w:ascii="FlandersArtSerif-Regular" w:eastAsia="MS Gothic" w:hAnsi="FlandersArtSerif-Regular"/>
      <w:color w:val="3C3D3C"/>
      <w:szCs w:val="20"/>
      <w:lang w:eastAsia="en-US"/>
    </w:rPr>
  </w:style>
  <w:style w:type="paragraph" w:styleId="Kop9">
    <w:name w:val="heading 9"/>
    <w:basedOn w:val="Standaard"/>
    <w:next w:val="Standaard"/>
    <w:link w:val="Kop9Char"/>
    <w:uiPriority w:val="2"/>
    <w:rsid w:val="0000229D"/>
    <w:pPr>
      <w:keepNext/>
      <w:keepLines/>
      <w:numPr>
        <w:ilvl w:val="8"/>
        <w:numId w:val="29"/>
      </w:numPr>
      <w:tabs>
        <w:tab w:val="left" w:pos="3686"/>
      </w:tabs>
      <w:spacing w:before="200"/>
      <w:contextualSpacing/>
      <w:outlineLvl w:val="8"/>
    </w:pPr>
    <w:rPr>
      <w:rFonts w:ascii="FlandersArtSerif-Regular" w:eastAsia="MS Gothic" w:hAnsi="FlandersArtSerif-Regular"/>
      <w:iCs/>
      <w:color w:val="6F7173"/>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F7675"/>
    <w:pPr>
      <w:tabs>
        <w:tab w:val="center" w:pos="4536"/>
        <w:tab w:val="right" w:pos="9072"/>
      </w:tabs>
      <w:spacing w:line="240" w:lineRule="auto"/>
    </w:pPr>
  </w:style>
  <w:style w:type="character" w:customStyle="1" w:styleId="KoptekstChar">
    <w:name w:val="Koptekst Char"/>
    <w:link w:val="Koptekst"/>
    <w:rsid w:val="008F7675"/>
    <w:rPr>
      <w:rFonts w:ascii="Flanders Art Sans" w:hAnsi="Flanders Art Sans" w:cs="Times New Roman"/>
      <w:sz w:val="20"/>
      <w:szCs w:val="20"/>
      <w:lang w:eastAsia="nl-BE" w:bidi="ar-SA"/>
    </w:rPr>
  </w:style>
  <w:style w:type="paragraph" w:styleId="Voettekst">
    <w:name w:val="footer"/>
    <w:basedOn w:val="Standaard"/>
    <w:link w:val="VoettekstChar"/>
    <w:unhideWhenUsed/>
    <w:qFormat/>
    <w:rsid w:val="00F01D5C"/>
    <w:pPr>
      <w:tabs>
        <w:tab w:val="center" w:pos="4536"/>
        <w:tab w:val="right" w:pos="9072"/>
      </w:tabs>
      <w:spacing w:line="240" w:lineRule="auto"/>
    </w:pPr>
  </w:style>
  <w:style w:type="character" w:customStyle="1" w:styleId="VoettekstChar">
    <w:name w:val="Voettekst Char"/>
    <w:link w:val="Voettekst"/>
    <w:rsid w:val="00F01D5C"/>
    <w:rPr>
      <w:rFonts w:ascii="FlandersArtSans-Regular" w:hAnsi="FlandersArtSans-Regular" w:cs="Times New Roman"/>
      <w:lang w:val="nl-BE" w:eastAsia="nl-BE" w:bidi="ar-SA"/>
    </w:rPr>
  </w:style>
  <w:style w:type="paragraph" w:styleId="Lijstalinea">
    <w:name w:val="List Paragraph"/>
    <w:basedOn w:val="Standaard"/>
    <w:uiPriority w:val="34"/>
    <w:qFormat/>
    <w:rsid w:val="0000229D"/>
    <w:pPr>
      <w:ind w:left="720"/>
      <w:contextualSpacing/>
    </w:pPr>
  </w:style>
  <w:style w:type="table" w:styleId="Tabelraster">
    <w:name w:val="Table Grid"/>
    <w:basedOn w:val="Standaardtabel"/>
    <w:rsid w:val="00DC25D9"/>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2"/>
    <w:rsid w:val="00B20FCC"/>
    <w:rPr>
      <w:rFonts w:ascii="FlandersArtSans-Regular" w:eastAsia="MS Gothic" w:hAnsi="FlandersArtSans-Regular"/>
      <w:bCs/>
      <w:caps/>
      <w:color w:val="373636"/>
      <w:sz w:val="32"/>
      <w:szCs w:val="32"/>
      <w:u w:val="dotted"/>
      <w:lang w:val="nl-BE" w:bidi="ar-SA"/>
    </w:rPr>
  </w:style>
  <w:style w:type="character" w:customStyle="1" w:styleId="Kop3Char">
    <w:name w:val="Kop 3 Char"/>
    <w:link w:val="Kop3"/>
    <w:uiPriority w:val="2"/>
    <w:rsid w:val="00B20FCC"/>
    <w:rPr>
      <w:rFonts w:ascii="FlandersArtSerif-Bold" w:eastAsia="MS Gothic" w:hAnsi="FlandersArtSerif-Bold"/>
      <w:bCs/>
      <w:color w:val="9B9DA0"/>
      <w:sz w:val="24"/>
      <w:szCs w:val="24"/>
      <w:lang w:val="nl-BE" w:bidi="ar-SA"/>
    </w:rPr>
  </w:style>
  <w:style w:type="character" w:customStyle="1" w:styleId="Kop1Char">
    <w:name w:val="Kop 1 Char"/>
    <w:link w:val="Kop1"/>
    <w:uiPriority w:val="2"/>
    <w:rsid w:val="00B20FCC"/>
    <w:rPr>
      <w:rFonts w:ascii="FlandersArtSans-Bold" w:eastAsia="MS Gothic" w:hAnsi="FlandersArtSans-Bold"/>
      <w:bCs/>
      <w:caps/>
      <w:color w:val="3C3D3C"/>
      <w:sz w:val="36"/>
      <w:szCs w:val="52"/>
      <w:lang w:val="nl-BE" w:bidi="ar-SA"/>
    </w:rPr>
  </w:style>
  <w:style w:type="character" w:customStyle="1" w:styleId="Kop4Char">
    <w:name w:val="Kop 4 Char"/>
    <w:link w:val="Kop4"/>
    <w:uiPriority w:val="2"/>
    <w:rsid w:val="00B20FCC"/>
    <w:rPr>
      <w:rFonts w:ascii="FlandersArtSerif-Bold" w:eastAsia="MS Gothic" w:hAnsi="FlandersArtSerif-Bold"/>
      <w:bCs/>
      <w:iCs/>
      <w:color w:val="373636"/>
      <w:u w:val="single"/>
      <w:lang w:val="nl-BE" w:bidi="ar-SA"/>
    </w:rPr>
  </w:style>
  <w:style w:type="character" w:customStyle="1" w:styleId="Kop5Char">
    <w:name w:val="Kop 5 Char"/>
    <w:link w:val="Kop5"/>
    <w:uiPriority w:val="2"/>
    <w:rsid w:val="00B20FCC"/>
    <w:rPr>
      <w:rFonts w:ascii="FlandersArtSans-Regular" w:eastAsia="MS Gothic" w:hAnsi="FlandersArtSans-Regular"/>
      <w:color w:val="3C3D3C"/>
      <w:lang w:val="nl-BE" w:bidi="ar-SA"/>
    </w:rPr>
  </w:style>
  <w:style w:type="character" w:customStyle="1" w:styleId="Kop6Char">
    <w:name w:val="Kop 6 Char"/>
    <w:link w:val="Kop6"/>
    <w:uiPriority w:val="2"/>
    <w:rsid w:val="00B20FCC"/>
    <w:rPr>
      <w:rFonts w:ascii="FlandersArtSerif-Regular" w:eastAsia="MS Gothic" w:hAnsi="FlandersArtSerif-Regular"/>
      <w:iCs/>
      <w:color w:val="6F7173"/>
      <w:lang w:val="nl-BE" w:bidi="ar-SA"/>
    </w:rPr>
  </w:style>
  <w:style w:type="character" w:customStyle="1" w:styleId="Kop7Char">
    <w:name w:val="Kop 7 Char"/>
    <w:link w:val="Kop7"/>
    <w:uiPriority w:val="2"/>
    <w:rsid w:val="00B20FCC"/>
    <w:rPr>
      <w:rFonts w:ascii="FlandersArtSerif-Medium" w:eastAsia="MS Gothic" w:hAnsi="FlandersArtSerif-Medium"/>
      <w:iCs/>
      <w:color w:val="9B9DA0"/>
      <w:lang w:val="nl-BE" w:bidi="ar-SA"/>
    </w:rPr>
  </w:style>
  <w:style w:type="character" w:customStyle="1" w:styleId="Kop8Char">
    <w:name w:val="Kop 8 Char"/>
    <w:link w:val="Kop8"/>
    <w:uiPriority w:val="2"/>
    <w:rsid w:val="00B20FCC"/>
    <w:rPr>
      <w:rFonts w:ascii="FlandersArtSerif-Regular" w:eastAsia="MS Gothic" w:hAnsi="FlandersArtSerif-Regular"/>
      <w:color w:val="3C3D3C"/>
      <w:szCs w:val="20"/>
      <w:lang w:val="nl-BE" w:bidi="ar-SA"/>
    </w:rPr>
  </w:style>
  <w:style w:type="character" w:customStyle="1" w:styleId="Kop9Char">
    <w:name w:val="Kop 9 Char"/>
    <w:link w:val="Kop9"/>
    <w:uiPriority w:val="2"/>
    <w:rsid w:val="00B20FCC"/>
    <w:rPr>
      <w:rFonts w:ascii="FlandersArtSerif-Regular" w:eastAsia="MS Gothic" w:hAnsi="FlandersArtSerif-Regular"/>
      <w:iCs/>
      <w:color w:val="6F7173"/>
      <w:szCs w:val="20"/>
      <w:lang w:val="nl-BE" w:bidi="ar-SA"/>
    </w:rPr>
  </w:style>
  <w:style w:type="paragraph" w:styleId="Bronvermelding">
    <w:name w:val="table of authorities"/>
    <w:basedOn w:val="Standaard"/>
    <w:next w:val="Standaard"/>
    <w:semiHidden/>
    <w:rsid w:val="00DC25D9"/>
    <w:pPr>
      <w:ind w:left="200" w:hanging="200"/>
    </w:pPr>
  </w:style>
  <w:style w:type="paragraph" w:customStyle="1" w:styleId="Adres">
    <w:name w:val="Adres"/>
    <w:uiPriority w:val="5"/>
    <w:qFormat/>
    <w:rsid w:val="004529B3"/>
    <w:pPr>
      <w:framePr w:hSpace="142" w:wrap="around" w:vAnchor="page" w:hAnchor="page" w:x="6096" w:y="2212"/>
      <w:spacing w:line="270" w:lineRule="exact"/>
      <w:contextualSpacing/>
      <w:suppressOverlap/>
    </w:pPr>
    <w:rPr>
      <w:rFonts w:ascii="FlandersArtSans-Regular" w:eastAsia="Times New Roman" w:hAnsi="FlandersArtSans-Regular"/>
      <w:szCs w:val="22"/>
      <w:lang w:val="fr-BE"/>
    </w:rPr>
  </w:style>
  <w:style w:type="paragraph" w:customStyle="1" w:styleId="Naam">
    <w:name w:val="Naam"/>
    <w:basedOn w:val="Standaard"/>
    <w:uiPriority w:val="2"/>
    <w:qFormat/>
    <w:rsid w:val="00E70530"/>
    <w:pPr>
      <w:ind w:left="6379"/>
    </w:pPr>
  </w:style>
  <w:style w:type="paragraph" w:customStyle="1" w:styleId="Adresafzender">
    <w:name w:val="Adres afzender"/>
    <w:basedOn w:val="Standaard"/>
    <w:link w:val="AdresafzenderChar"/>
    <w:uiPriority w:val="5"/>
    <w:qFormat/>
    <w:rsid w:val="000A3FB6"/>
    <w:pPr>
      <w:tabs>
        <w:tab w:val="center" w:pos="4320"/>
        <w:tab w:val="right" w:pos="8640"/>
      </w:tabs>
    </w:pPr>
    <w:rPr>
      <w:sz w:val="20"/>
    </w:rPr>
  </w:style>
  <w:style w:type="paragraph" w:customStyle="1" w:styleId="Afdeling">
    <w:name w:val="Afdeling"/>
    <w:basedOn w:val="Adresafzender"/>
    <w:link w:val="AfdelingChar"/>
    <w:qFormat/>
    <w:rsid w:val="000A3FB6"/>
    <w:pPr>
      <w:tabs>
        <w:tab w:val="center" w:pos="992"/>
      </w:tabs>
    </w:pPr>
    <w:rPr>
      <w:rFonts w:ascii="FlandersArtSans-Medium" w:hAnsi="FlandersArtSans-Medium"/>
    </w:rPr>
  </w:style>
  <w:style w:type="paragraph" w:customStyle="1" w:styleId="Referentie">
    <w:name w:val="Referentie"/>
    <w:uiPriority w:val="4"/>
    <w:qFormat/>
    <w:rsid w:val="001E6CD2"/>
    <w:pPr>
      <w:tabs>
        <w:tab w:val="left" w:pos="2552"/>
        <w:tab w:val="left" w:pos="4111"/>
        <w:tab w:val="left" w:pos="6379"/>
      </w:tabs>
      <w:spacing w:line="270" w:lineRule="exact"/>
    </w:pPr>
    <w:rPr>
      <w:rFonts w:ascii="FlandersArtSans-Regular" w:hAnsi="FlandersArtSans-Regular"/>
    </w:rPr>
  </w:style>
  <w:style w:type="paragraph" w:customStyle="1" w:styleId="Referentietitel">
    <w:name w:val="Referentietitel"/>
    <w:uiPriority w:val="4"/>
    <w:qFormat/>
    <w:rsid w:val="001E6CD2"/>
    <w:pPr>
      <w:tabs>
        <w:tab w:val="left" w:pos="2552"/>
        <w:tab w:val="left" w:pos="4111"/>
        <w:tab w:val="left" w:pos="6379"/>
      </w:tabs>
      <w:spacing w:line="270" w:lineRule="exact"/>
    </w:pPr>
  </w:style>
  <w:style w:type="character" w:styleId="Tekstvantijdelijkeaanduiding">
    <w:name w:val="Placeholder Text"/>
    <w:uiPriority w:val="99"/>
    <w:semiHidden/>
    <w:rsid w:val="006E0B23"/>
    <w:rPr>
      <w:color w:val="808080"/>
    </w:rPr>
  </w:style>
  <w:style w:type="paragraph" w:customStyle="1" w:styleId="Betreft">
    <w:name w:val="Betreft"/>
    <w:basedOn w:val="Referentie"/>
    <w:qFormat/>
    <w:rsid w:val="000A3FB6"/>
    <w:pPr>
      <w:spacing w:before="480" w:after="240"/>
    </w:pPr>
  </w:style>
  <w:style w:type="character" w:styleId="GevolgdeHyperlink">
    <w:name w:val="FollowedHyperlink"/>
    <w:semiHidden/>
    <w:rsid w:val="008B162D"/>
    <w:rPr>
      <w:color w:val="726C02"/>
      <w:u w:val="single"/>
    </w:rPr>
  </w:style>
  <w:style w:type="character" w:styleId="Hyperlink">
    <w:name w:val="Hyperlink"/>
    <w:uiPriority w:val="99"/>
    <w:unhideWhenUsed/>
    <w:rsid w:val="00C262CB"/>
    <w:rPr>
      <w:color w:val="507DB2"/>
      <w:sz w:val="22"/>
      <w:u w:val="single"/>
    </w:rPr>
  </w:style>
  <w:style w:type="paragraph" w:customStyle="1" w:styleId="AdresNaam">
    <w:name w:val="Adres Naam"/>
    <w:basedOn w:val="Adresafzender"/>
    <w:uiPriority w:val="5"/>
    <w:qFormat/>
    <w:rsid w:val="00D176BD"/>
    <w:pPr>
      <w:spacing w:before="600"/>
      <w:ind w:left="1021"/>
    </w:pPr>
  </w:style>
  <w:style w:type="paragraph" w:customStyle="1" w:styleId="xxx">
    <w:name w:val="xxx"/>
    <w:basedOn w:val="Referentie"/>
    <w:uiPriority w:val="3"/>
    <w:semiHidden/>
    <w:unhideWhenUsed/>
    <w:rsid w:val="00A33B6A"/>
    <w:pPr>
      <w:spacing w:before="2420"/>
    </w:pPr>
  </w:style>
  <w:style w:type="paragraph" w:customStyle="1" w:styleId="Referentietweederegel">
    <w:name w:val="Referentie tweede regel"/>
    <w:basedOn w:val="Referentie"/>
    <w:uiPriority w:val="4"/>
    <w:qFormat/>
    <w:rsid w:val="001E655E"/>
    <w:pPr>
      <w:tabs>
        <w:tab w:val="clear" w:pos="2552"/>
      </w:tabs>
    </w:pPr>
  </w:style>
  <w:style w:type="character" w:styleId="Verwijzingopmerking">
    <w:name w:val="annotation reference"/>
    <w:uiPriority w:val="99"/>
    <w:semiHidden/>
    <w:unhideWhenUsed/>
    <w:rsid w:val="003037B6"/>
    <w:rPr>
      <w:sz w:val="16"/>
      <w:szCs w:val="16"/>
    </w:rPr>
  </w:style>
  <w:style w:type="paragraph" w:styleId="Tekstopmerking">
    <w:name w:val="annotation text"/>
    <w:basedOn w:val="Standaard"/>
    <w:link w:val="TekstopmerkingChar"/>
    <w:uiPriority w:val="99"/>
    <w:unhideWhenUsed/>
    <w:rsid w:val="003037B6"/>
    <w:pPr>
      <w:spacing w:line="240" w:lineRule="auto"/>
    </w:pPr>
  </w:style>
  <w:style w:type="character" w:customStyle="1" w:styleId="TekstopmerkingChar">
    <w:name w:val="Tekst opmerking Char"/>
    <w:link w:val="Tekstopmerking"/>
    <w:uiPriority w:val="99"/>
    <w:rsid w:val="003037B6"/>
    <w:rPr>
      <w:rFonts w:ascii="Flanders Art Sans" w:hAnsi="Flanders Art Sans"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3037B6"/>
    <w:rPr>
      <w:b/>
      <w:bCs/>
    </w:rPr>
  </w:style>
  <w:style w:type="character" w:customStyle="1" w:styleId="OnderwerpvanopmerkingChar">
    <w:name w:val="Onderwerp van opmerking Char"/>
    <w:link w:val="Onderwerpvanopmerking"/>
    <w:uiPriority w:val="99"/>
    <w:semiHidden/>
    <w:rsid w:val="003037B6"/>
    <w:rPr>
      <w:rFonts w:ascii="Flanders Art Sans" w:hAnsi="Flanders Art Sans" w:cs="Times New Roman"/>
      <w:b/>
      <w:bCs/>
      <w:sz w:val="20"/>
      <w:szCs w:val="20"/>
      <w:lang w:eastAsia="nl-BE" w:bidi="ar-SA"/>
    </w:rPr>
  </w:style>
  <w:style w:type="character" w:customStyle="1" w:styleId="vet">
    <w:name w:val="vet"/>
    <w:uiPriority w:val="1"/>
    <w:qFormat/>
    <w:rsid w:val="00953026"/>
    <w:rPr>
      <w:rFonts w:ascii="FlandersArtSans-Bold" w:eastAsia="Times New Roman" w:hAnsi="FlandersArtSans-Bold"/>
      <w:szCs w:val="20"/>
    </w:rPr>
  </w:style>
  <w:style w:type="character" w:customStyle="1" w:styleId="AdresafzenderChar">
    <w:name w:val="Adres afzender Char"/>
    <w:link w:val="Adresafzender"/>
    <w:uiPriority w:val="5"/>
    <w:rsid w:val="00B20FCC"/>
    <w:rPr>
      <w:rFonts w:ascii="FlandersArtSans-Regular" w:hAnsi="FlandersArtSans-Regular" w:cs="Times New Roman"/>
      <w:sz w:val="20"/>
      <w:lang w:val="nl-BE" w:eastAsia="nl-BE" w:bidi="ar-SA"/>
    </w:rPr>
  </w:style>
  <w:style w:type="character" w:customStyle="1" w:styleId="AfdelingChar">
    <w:name w:val="Afdeling Char"/>
    <w:link w:val="Afdeling"/>
    <w:rsid w:val="000A3FB6"/>
    <w:rPr>
      <w:rFonts w:ascii="FlandersArtSans-Medium" w:hAnsi="FlandersArtSans-Medium" w:cs="Times New Roman"/>
      <w:sz w:val="20"/>
      <w:lang w:val="nl-BE" w:eastAsia="nl-BE" w:bidi="ar-SA"/>
    </w:rPr>
  </w:style>
  <w:style w:type="character" w:customStyle="1" w:styleId="medium">
    <w:name w:val="medium"/>
    <w:uiPriority w:val="4"/>
    <w:semiHidden/>
    <w:unhideWhenUsed/>
    <w:qFormat/>
    <w:rsid w:val="00953026"/>
    <w:rPr>
      <w:rFonts w:ascii="FlandersArtSans-Medium" w:hAnsi="FlandersArtSans-Medium"/>
    </w:rPr>
  </w:style>
  <w:style w:type="paragraph" w:styleId="Titel">
    <w:name w:val="Title"/>
    <w:basedOn w:val="Standaard"/>
    <w:next w:val="Standaard"/>
    <w:link w:val="TitelChar"/>
    <w:uiPriority w:val="10"/>
    <w:rsid w:val="0000229D"/>
    <w:pPr>
      <w:framePr w:wrap="notBeside" w:vAnchor="text" w:hAnchor="text" w:y="1"/>
      <w:tabs>
        <w:tab w:val="left" w:pos="3686"/>
      </w:tabs>
      <w:spacing w:before="420" w:after="520" w:line="1200" w:lineRule="exact"/>
      <w:contextualSpacing/>
    </w:pPr>
    <w:rPr>
      <w:rFonts w:ascii="FlandersArtSans-Medium" w:eastAsia="MS Gothic" w:hAnsi="FlandersArtSans-Medium"/>
      <w:caps/>
      <w:spacing w:val="5"/>
      <w:sz w:val="100"/>
      <w:szCs w:val="56"/>
      <w:u w:val="single"/>
      <w:lang w:eastAsia="en-US"/>
    </w:rPr>
  </w:style>
  <w:style w:type="character" w:customStyle="1" w:styleId="TitelChar">
    <w:name w:val="Titel Char"/>
    <w:link w:val="Titel"/>
    <w:uiPriority w:val="10"/>
    <w:rsid w:val="007C6EDC"/>
    <w:rPr>
      <w:rFonts w:ascii="FlandersArtSans-Medium" w:eastAsia="MS Gothic" w:hAnsi="FlandersArtSans-Medium"/>
      <w:caps/>
      <w:spacing w:val="5"/>
      <w:sz w:val="100"/>
      <w:szCs w:val="56"/>
      <w:u w:val="single"/>
      <w:lang w:val="nl-BE" w:bidi="ar-SA"/>
    </w:rPr>
  </w:style>
  <w:style w:type="character" w:styleId="Subtielebenadrukking">
    <w:name w:val="Subtle Emphasis"/>
    <w:uiPriority w:val="1"/>
    <w:rsid w:val="007C6EDC"/>
    <w:rPr>
      <w:iCs/>
      <w:color w:val="9C9A9A"/>
    </w:rPr>
  </w:style>
  <w:style w:type="character" w:styleId="Nadruk">
    <w:name w:val="Emphasis"/>
    <w:uiPriority w:val="1"/>
    <w:rsid w:val="0000229D"/>
    <w:rPr>
      <w:b/>
      <w:i/>
      <w:iCs/>
    </w:rPr>
  </w:style>
  <w:style w:type="character" w:styleId="Voetnootmarkering">
    <w:name w:val="footnote reference"/>
    <w:uiPriority w:val="99"/>
    <w:unhideWhenUsed/>
    <w:rsid w:val="0000229D"/>
    <w:rPr>
      <w:vertAlign w:val="superscript"/>
    </w:rPr>
  </w:style>
  <w:style w:type="paragraph" w:styleId="Voetnoottekst">
    <w:name w:val="footnote text"/>
    <w:basedOn w:val="Standaard"/>
    <w:link w:val="VoetnoottekstChar"/>
    <w:uiPriority w:val="99"/>
    <w:unhideWhenUsed/>
    <w:rsid w:val="0000229D"/>
    <w:pPr>
      <w:tabs>
        <w:tab w:val="left" w:pos="3686"/>
      </w:tabs>
      <w:spacing w:line="240" w:lineRule="auto"/>
      <w:contextualSpacing/>
    </w:pPr>
    <w:rPr>
      <w:rFonts w:ascii="FlandersArtSerif-Regular" w:eastAsia="FlandersArtSans-Regular" w:hAnsi="FlandersArtSerif-Regular"/>
      <w:color w:val="1C1A15"/>
      <w:sz w:val="14"/>
      <w:szCs w:val="20"/>
      <w:lang w:eastAsia="en-US"/>
    </w:rPr>
  </w:style>
  <w:style w:type="character" w:customStyle="1" w:styleId="VoetnoottekstChar">
    <w:name w:val="Voetnoottekst Char"/>
    <w:link w:val="Voetnoottekst"/>
    <w:uiPriority w:val="99"/>
    <w:rsid w:val="00503AA0"/>
    <w:rPr>
      <w:rFonts w:ascii="FlandersArtSerif-Regular" w:eastAsia="FlandersArtSans-Regular" w:hAnsi="FlandersArtSerif-Regular" w:cs="Times New Roman"/>
      <w:color w:val="1C1A15"/>
      <w:sz w:val="14"/>
      <w:szCs w:val="20"/>
      <w:lang w:val="nl-BE" w:bidi="ar-SA"/>
    </w:rPr>
  </w:style>
  <w:style w:type="paragraph" w:styleId="Lijstnummering5">
    <w:name w:val="List Number 5"/>
    <w:basedOn w:val="Lijstalinea"/>
    <w:uiPriority w:val="2"/>
    <w:semiHidden/>
    <w:unhideWhenUsed/>
    <w:rsid w:val="006A11A6"/>
    <w:pPr>
      <w:numPr>
        <w:numId w:val="39"/>
      </w:numPr>
      <w:ind w:left="1418" w:hanging="284"/>
    </w:pPr>
    <w:rPr>
      <w:rFonts w:eastAsia="FlandersArtSans-Regular"/>
      <w:color w:val="1C1A15"/>
      <w:lang w:eastAsia="en-US"/>
    </w:rPr>
  </w:style>
  <w:style w:type="paragraph" w:styleId="Lijst">
    <w:name w:val="List"/>
    <w:basedOn w:val="Standaard"/>
    <w:uiPriority w:val="2"/>
    <w:semiHidden/>
    <w:unhideWhenUsed/>
    <w:rsid w:val="00255541"/>
    <w:pPr>
      <w:contextualSpacing/>
    </w:pPr>
  </w:style>
  <w:style w:type="paragraph" w:styleId="Lijst2">
    <w:name w:val="List 2"/>
    <w:basedOn w:val="Standaard"/>
    <w:uiPriority w:val="2"/>
    <w:semiHidden/>
    <w:unhideWhenUsed/>
    <w:rsid w:val="00255541"/>
    <w:pPr>
      <w:ind w:left="284" w:hanging="1"/>
      <w:contextualSpacing/>
    </w:pPr>
  </w:style>
  <w:style w:type="paragraph" w:styleId="Lijst3">
    <w:name w:val="List 3"/>
    <w:basedOn w:val="Standaard"/>
    <w:uiPriority w:val="2"/>
    <w:semiHidden/>
    <w:unhideWhenUsed/>
    <w:rsid w:val="00255541"/>
    <w:pPr>
      <w:ind w:left="567" w:hanging="1"/>
      <w:contextualSpacing/>
    </w:pPr>
  </w:style>
  <w:style w:type="paragraph" w:styleId="Lijst4">
    <w:name w:val="List 4"/>
    <w:basedOn w:val="Standaard"/>
    <w:uiPriority w:val="2"/>
    <w:semiHidden/>
    <w:unhideWhenUsed/>
    <w:rsid w:val="00255541"/>
    <w:pPr>
      <w:ind w:left="851" w:hanging="2"/>
      <w:contextualSpacing/>
    </w:pPr>
  </w:style>
  <w:style w:type="paragraph" w:styleId="Lijst5">
    <w:name w:val="List 5"/>
    <w:basedOn w:val="Standaard"/>
    <w:uiPriority w:val="2"/>
    <w:semiHidden/>
    <w:unhideWhenUsed/>
    <w:rsid w:val="00255541"/>
    <w:pPr>
      <w:ind w:left="1134" w:hanging="2"/>
      <w:contextualSpacing/>
    </w:pPr>
  </w:style>
  <w:style w:type="paragraph" w:styleId="Lijstopsomteken">
    <w:name w:val="List Bullet"/>
    <w:basedOn w:val="Standaard"/>
    <w:uiPriority w:val="2"/>
    <w:semiHidden/>
    <w:unhideWhenUsed/>
    <w:qFormat/>
    <w:rsid w:val="006A11A6"/>
    <w:pPr>
      <w:numPr>
        <w:numId w:val="40"/>
      </w:numPr>
      <w:ind w:left="284" w:hanging="284"/>
      <w:contextualSpacing/>
    </w:pPr>
    <w:rPr>
      <w:rFonts w:eastAsia="FlandersArtSans-Regular"/>
      <w:color w:val="1C1A15"/>
      <w:lang w:eastAsia="en-US"/>
    </w:rPr>
  </w:style>
  <w:style w:type="paragraph" w:styleId="Lijstopsomteken2">
    <w:name w:val="List Bullet 2"/>
    <w:basedOn w:val="Standaard"/>
    <w:uiPriority w:val="2"/>
    <w:semiHidden/>
    <w:unhideWhenUsed/>
    <w:rsid w:val="006A11A6"/>
    <w:pPr>
      <w:numPr>
        <w:numId w:val="41"/>
      </w:numPr>
      <w:ind w:left="567" w:hanging="283"/>
      <w:contextualSpacing/>
    </w:pPr>
    <w:rPr>
      <w:rFonts w:eastAsia="FlandersArtSans-Regular"/>
      <w:color w:val="1C1A15"/>
      <w:lang w:eastAsia="en-US"/>
    </w:rPr>
  </w:style>
  <w:style w:type="paragraph" w:styleId="Lijstopsomteken3">
    <w:name w:val="List Bullet 3"/>
    <w:basedOn w:val="Standaard"/>
    <w:uiPriority w:val="2"/>
    <w:semiHidden/>
    <w:unhideWhenUsed/>
    <w:rsid w:val="006A11A6"/>
    <w:pPr>
      <w:numPr>
        <w:numId w:val="32"/>
      </w:numPr>
      <w:ind w:left="851" w:hanging="284"/>
      <w:contextualSpacing/>
    </w:pPr>
    <w:rPr>
      <w:rFonts w:eastAsia="FlandersArtSans-Regular"/>
      <w:color w:val="1C1A15"/>
      <w:lang w:eastAsia="en-US"/>
    </w:rPr>
  </w:style>
  <w:style w:type="paragraph" w:styleId="Lijstopsomteken4">
    <w:name w:val="List Bullet 4"/>
    <w:basedOn w:val="Standaard"/>
    <w:uiPriority w:val="2"/>
    <w:semiHidden/>
    <w:unhideWhenUsed/>
    <w:rsid w:val="003910CC"/>
    <w:pPr>
      <w:numPr>
        <w:numId w:val="33"/>
      </w:numPr>
      <w:ind w:left="1134" w:hanging="283"/>
      <w:contextualSpacing/>
    </w:pPr>
    <w:rPr>
      <w:rFonts w:eastAsia="FlandersArtSans-Regular"/>
      <w:color w:val="1C1A15"/>
      <w:lang w:eastAsia="en-US"/>
    </w:rPr>
  </w:style>
  <w:style w:type="paragraph" w:styleId="Lijstopsomteken5">
    <w:name w:val="List Bullet 5"/>
    <w:basedOn w:val="Standaard"/>
    <w:uiPriority w:val="2"/>
    <w:semiHidden/>
    <w:unhideWhenUsed/>
    <w:rsid w:val="00033689"/>
    <w:pPr>
      <w:numPr>
        <w:numId w:val="34"/>
      </w:numPr>
      <w:ind w:left="1418" w:hanging="284"/>
      <w:contextualSpacing/>
    </w:pPr>
    <w:rPr>
      <w:rFonts w:eastAsia="FlandersArtSans-Regular"/>
      <w:color w:val="1C1A15"/>
      <w:lang w:eastAsia="en-US"/>
    </w:rPr>
  </w:style>
  <w:style w:type="paragraph" w:styleId="Lijstnummering">
    <w:name w:val="List Number"/>
    <w:basedOn w:val="Standaard"/>
    <w:uiPriority w:val="2"/>
    <w:semiHidden/>
    <w:unhideWhenUsed/>
    <w:rsid w:val="006A11A6"/>
    <w:pPr>
      <w:numPr>
        <w:numId w:val="35"/>
      </w:numPr>
      <w:ind w:left="284" w:hanging="284"/>
    </w:pPr>
    <w:rPr>
      <w:rFonts w:eastAsia="FlandersArtSans-Regular"/>
      <w:color w:val="1C1A15"/>
      <w:lang w:eastAsia="en-US"/>
    </w:rPr>
  </w:style>
  <w:style w:type="paragraph" w:styleId="Lijstnummering2">
    <w:name w:val="List Number 2"/>
    <w:basedOn w:val="Standaard"/>
    <w:uiPriority w:val="2"/>
    <w:semiHidden/>
    <w:unhideWhenUsed/>
    <w:rsid w:val="006A11A6"/>
    <w:pPr>
      <w:numPr>
        <w:numId w:val="36"/>
      </w:numPr>
      <w:ind w:left="567" w:hanging="283"/>
    </w:pPr>
    <w:rPr>
      <w:rFonts w:eastAsia="FlandersArtSans-Regular"/>
      <w:color w:val="1C1A15"/>
      <w:lang w:eastAsia="en-US"/>
    </w:rPr>
  </w:style>
  <w:style w:type="paragraph" w:styleId="Lijstnummering3">
    <w:name w:val="List Number 3"/>
    <w:basedOn w:val="Lijstalinea"/>
    <w:uiPriority w:val="2"/>
    <w:semiHidden/>
    <w:unhideWhenUsed/>
    <w:rsid w:val="006A11A6"/>
    <w:pPr>
      <w:numPr>
        <w:numId w:val="37"/>
      </w:numPr>
      <w:ind w:left="851" w:hanging="284"/>
    </w:pPr>
    <w:rPr>
      <w:rFonts w:eastAsia="FlandersArtSans-Regular"/>
      <w:color w:val="1C1A15"/>
      <w:lang w:eastAsia="en-US"/>
    </w:rPr>
  </w:style>
  <w:style w:type="paragraph" w:styleId="Lijstnummering4">
    <w:name w:val="List Number 4"/>
    <w:basedOn w:val="Lijstalinea"/>
    <w:uiPriority w:val="2"/>
    <w:semiHidden/>
    <w:unhideWhenUsed/>
    <w:rsid w:val="006A11A6"/>
    <w:pPr>
      <w:numPr>
        <w:numId w:val="38"/>
      </w:numPr>
      <w:ind w:left="1134" w:hanging="283"/>
    </w:pPr>
    <w:rPr>
      <w:rFonts w:eastAsia="FlandersArtSans-Regular"/>
      <w:color w:val="1C1A15"/>
      <w:lang w:eastAsia="en-US"/>
    </w:rPr>
  </w:style>
  <w:style w:type="table" w:customStyle="1" w:styleId="VO">
    <w:name w:val="VO"/>
    <w:basedOn w:val="Standaardtabel"/>
    <w:uiPriority w:val="63"/>
    <w:rsid w:val="001E27EB"/>
    <w:pPr>
      <w:jc w:val="center"/>
    </w:pPr>
    <w:rPr>
      <w:rFonts w:ascii="FlandersArtSans-Regular" w:hAnsi="FlandersArtSans-Regular"/>
    </w:rPr>
    <w:tblPr>
      <w:tblStyleRowBandSize w:val="1"/>
      <w:tblStyleColBandSize w:val="1"/>
      <w:tblInd w:w="113" w:type="dxa"/>
      <w:tblBorders>
        <w:bottom w:val="single" w:sz="2" w:space="0" w:color="373636"/>
        <w:insideV w:val="single" w:sz="2" w:space="0" w:color="373636"/>
      </w:tblBorders>
    </w:tblPr>
    <w:tcPr>
      <w:shd w:val="clear" w:color="auto" w:fill="FFFFFF"/>
      <w:vAlign w:val="center"/>
    </w:tcPr>
    <w:tblStylePr w:type="firstRow">
      <w:pPr>
        <w:spacing w:before="0" w:after="0" w:line="240" w:lineRule="auto"/>
      </w:pPr>
      <w:rPr>
        <w:b/>
        <w:bCs/>
        <w:color w:val="FFFFFF"/>
      </w:rPr>
      <w:tblPr/>
      <w:tcPr>
        <w:tcBorders>
          <w:top w:val="nil"/>
          <w:left w:val="nil"/>
          <w:bottom w:val="nil"/>
          <w:right w:val="nil"/>
          <w:insideH w:val="nil"/>
          <w:insideV w:val="nil"/>
          <w:tl2br w:val="nil"/>
          <w:tr2bl w:val="nil"/>
        </w:tcBorders>
        <w:shd w:val="clear" w:color="auto" w:fill="373636"/>
      </w:tcPr>
    </w:tblStylePr>
    <w:tblStylePr w:type="lastRow">
      <w:pPr>
        <w:spacing w:before="0" w:after="0" w:line="240" w:lineRule="auto"/>
      </w:pPr>
      <w:rPr>
        <w:b/>
        <w:bCs/>
      </w:rPr>
      <w:tblPr/>
      <w:tcPr>
        <w:tcBorders>
          <w:top w:val="double" w:sz="6" w:space="0" w:color="696767"/>
          <w:left w:val="single" w:sz="8" w:space="0" w:color="696767"/>
          <w:bottom w:val="single" w:sz="8" w:space="0" w:color="696767"/>
          <w:right w:val="single" w:sz="8" w:space="0" w:color="696767"/>
          <w:insideH w:val="nil"/>
          <w:insideV w:val="nil"/>
        </w:tcBorders>
      </w:tcPr>
    </w:tblStylePr>
    <w:tblStylePr w:type="firstCol">
      <w:pPr>
        <w:jc w:val="left"/>
      </w:pPr>
      <w:rPr>
        <w:rFonts w:ascii="Times" w:hAnsi="Times"/>
        <w:b w:val="0"/>
        <w:bCs/>
        <w:sz w:val="20"/>
      </w:rPr>
    </w:tblStylePr>
    <w:tblStylePr w:type="lastCol">
      <w:rPr>
        <w:rFonts w:ascii="Times" w:hAnsi="Times"/>
        <w:b w:val="0"/>
        <w:bCs/>
        <w:color w:val="373636"/>
        <w:sz w:val="20"/>
      </w:rPr>
    </w:tblStylePr>
    <w:tblStylePr w:type="band1Vert">
      <w:rPr>
        <w:rFonts w:ascii="Times" w:hAnsi="Times"/>
        <w:color w:val="373636"/>
        <w:sz w:val="20"/>
      </w:rPr>
    </w:tblStylePr>
    <w:tblStylePr w:type="band2Vert">
      <w:rPr>
        <w:rFonts w:ascii="Times" w:hAnsi="Times"/>
        <w:b w:val="0"/>
        <w:color w:val="373636"/>
        <w:sz w:val="20"/>
      </w:rPr>
    </w:tblStylePr>
    <w:tblStylePr w:type="band2Horz">
      <w:tblPr/>
      <w:tcPr>
        <w:shd w:val="clear" w:color="auto" w:fill="EAEAEA"/>
      </w:tcPr>
    </w:tblStylePr>
  </w:style>
  <w:style w:type="paragraph" w:styleId="Bijschrift">
    <w:name w:val="caption"/>
    <w:basedOn w:val="Standaard"/>
    <w:next w:val="Standaard"/>
    <w:uiPriority w:val="35"/>
    <w:unhideWhenUsed/>
    <w:rsid w:val="0000229D"/>
    <w:pPr>
      <w:tabs>
        <w:tab w:val="left" w:pos="3686"/>
      </w:tabs>
      <w:spacing w:before="120" w:after="200" w:line="240" w:lineRule="auto"/>
      <w:contextualSpacing/>
    </w:pPr>
    <w:rPr>
      <w:rFonts w:ascii="FlandersArtSerif-Regular" w:eastAsia="FlandersArtSans-Regular" w:hAnsi="FlandersArtSerif-Regular"/>
      <w:bCs/>
      <w:sz w:val="18"/>
      <w:szCs w:val="18"/>
      <w:lang w:eastAsia="en-US"/>
    </w:rPr>
  </w:style>
  <w:style w:type="paragraph" w:customStyle="1" w:styleId="paginering">
    <w:name w:val="paginering"/>
    <w:basedOn w:val="Standaard"/>
    <w:uiPriority w:val="27"/>
    <w:qFormat/>
    <w:rsid w:val="00F01D5C"/>
    <w:pPr>
      <w:jc w:val="right"/>
    </w:pPr>
    <w:rPr>
      <w:noProof/>
      <w:sz w:val="18"/>
      <w:szCs w:val="18"/>
    </w:rPr>
  </w:style>
  <w:style w:type="paragraph" w:styleId="Ballontekst">
    <w:name w:val="Balloon Text"/>
    <w:basedOn w:val="Standaard"/>
    <w:link w:val="BallontekstChar"/>
    <w:uiPriority w:val="99"/>
    <w:semiHidden/>
    <w:unhideWhenUsed/>
    <w:rsid w:val="00371653"/>
    <w:pPr>
      <w:spacing w:line="240" w:lineRule="auto"/>
    </w:pPr>
    <w:rPr>
      <w:rFonts w:ascii="Lucida Grande" w:hAnsi="Lucida Grande" w:cs="Lucida Grande"/>
      <w:sz w:val="18"/>
      <w:szCs w:val="18"/>
    </w:rPr>
  </w:style>
  <w:style w:type="character" w:customStyle="1" w:styleId="BallontekstChar">
    <w:name w:val="Ballontekst Char"/>
    <w:link w:val="Ballontekst"/>
    <w:uiPriority w:val="99"/>
    <w:semiHidden/>
    <w:rsid w:val="00371653"/>
    <w:rPr>
      <w:rFonts w:ascii="Lucida Grande" w:hAnsi="Lucida Grande" w:cs="Lucida Grande"/>
      <w:sz w:val="18"/>
      <w:szCs w:val="18"/>
      <w:lang w:val="nl-BE" w:eastAsia="nl-BE" w:bidi="ar-SA"/>
    </w:rPr>
  </w:style>
  <w:style w:type="paragraph" w:customStyle="1" w:styleId="Briefhoofdtekst">
    <w:name w:val="Briefhoofdtekst"/>
    <w:basedOn w:val="Standaard"/>
    <w:semiHidden/>
    <w:rsid w:val="00890245"/>
    <w:pPr>
      <w:tabs>
        <w:tab w:val="left" w:pos="284"/>
        <w:tab w:val="left" w:pos="567"/>
        <w:tab w:val="left" w:pos="851"/>
        <w:tab w:val="center" w:pos="4394"/>
        <w:tab w:val="right" w:pos="8789"/>
      </w:tabs>
      <w:spacing w:line="240" w:lineRule="auto"/>
    </w:pPr>
    <w:rPr>
      <w:rFonts w:ascii="Garamond" w:eastAsia="Times New Roman" w:hAnsi="Garamond"/>
      <w:sz w:val="20"/>
      <w:szCs w:val="20"/>
      <w:lang w:val="nl-NL" w:eastAsia="nl-NL"/>
    </w:rPr>
  </w:style>
  <w:style w:type="paragraph" w:styleId="Plattetekstinspringen2">
    <w:name w:val="Body Text Indent 2"/>
    <w:basedOn w:val="Standaard"/>
    <w:link w:val="Plattetekstinspringen2Char"/>
    <w:uiPriority w:val="99"/>
    <w:rsid w:val="00346122"/>
    <w:pPr>
      <w:tabs>
        <w:tab w:val="left" w:pos="1418"/>
      </w:tabs>
      <w:spacing w:line="240" w:lineRule="auto"/>
      <w:ind w:left="426"/>
    </w:pPr>
    <w:rPr>
      <w:rFonts w:ascii="Courier New" w:eastAsia="Times New Roman" w:hAnsi="Courier New"/>
      <w:sz w:val="20"/>
      <w:lang w:val="nl-NL" w:eastAsia="nl-NL"/>
    </w:rPr>
  </w:style>
  <w:style w:type="character" w:customStyle="1" w:styleId="Plattetekstinspringen2Char">
    <w:name w:val="Platte tekst inspringen 2 Char"/>
    <w:link w:val="Plattetekstinspringen2"/>
    <w:uiPriority w:val="99"/>
    <w:rsid w:val="00346122"/>
    <w:rPr>
      <w:rFonts w:ascii="Courier New" w:eastAsia="Times New Roman" w:hAnsi="Courier New"/>
      <w:szCs w:val="22"/>
      <w:lang w:val="nl-NL" w:eastAsia="nl-NL"/>
    </w:rPr>
  </w:style>
  <w:style w:type="paragraph" w:customStyle="1" w:styleId="Tekstbrief">
    <w:name w:val="Tekst brief"/>
    <w:basedOn w:val="Tekstopmerking"/>
    <w:semiHidden/>
    <w:rsid w:val="00BF75DC"/>
    <w:pPr>
      <w:tabs>
        <w:tab w:val="left" w:pos="284"/>
        <w:tab w:val="left" w:pos="567"/>
        <w:tab w:val="left" w:pos="851"/>
        <w:tab w:val="center" w:pos="4394"/>
        <w:tab w:val="right" w:pos="8789"/>
      </w:tabs>
    </w:pPr>
    <w:rPr>
      <w:rFonts w:ascii="Garamond" w:eastAsia="Times New Roman" w:hAnsi="Garamond"/>
      <w:lang w:val="nl-NL" w:eastAsia="nl-NL"/>
    </w:rPr>
  </w:style>
  <w:style w:type="paragraph" w:styleId="Revisie">
    <w:name w:val="Revision"/>
    <w:hidden/>
    <w:uiPriority w:val="99"/>
    <w:semiHidden/>
    <w:rsid w:val="00CB2604"/>
    <w:rPr>
      <w:rFonts w:ascii="FlandersArtSans-Regular" w:hAnsi="FlandersArtSans-Regular"/>
      <w:sz w:val="22"/>
      <w:szCs w:val="22"/>
    </w:rPr>
  </w:style>
  <w:style w:type="paragraph" w:styleId="Eindnoottekst">
    <w:name w:val="endnote text"/>
    <w:basedOn w:val="Standaard"/>
    <w:link w:val="EindnoottekstChar"/>
    <w:uiPriority w:val="99"/>
    <w:semiHidden/>
    <w:unhideWhenUsed/>
    <w:rsid w:val="00C86730"/>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C86730"/>
    <w:rPr>
      <w:rFonts w:ascii="FlandersArtSans-Regular" w:hAnsi="FlandersArtSans-Regular"/>
    </w:rPr>
  </w:style>
  <w:style w:type="character" w:styleId="Eindnootmarkering">
    <w:name w:val="endnote reference"/>
    <w:basedOn w:val="Standaardalinea-lettertype"/>
    <w:uiPriority w:val="99"/>
    <w:semiHidden/>
    <w:unhideWhenUsed/>
    <w:rsid w:val="00C86730"/>
    <w:rPr>
      <w:vertAlign w:val="superscript"/>
    </w:rPr>
  </w:style>
  <w:style w:type="paragraph" w:customStyle="1" w:styleId="Cursief">
    <w:name w:val="Cursief"/>
    <w:basedOn w:val="Standaard"/>
    <w:link w:val="CursiefChar"/>
    <w:rsid w:val="000423CD"/>
    <w:rPr>
      <w:i/>
    </w:rPr>
  </w:style>
  <w:style w:type="character" w:customStyle="1" w:styleId="CursiefChar">
    <w:name w:val="Cursief Char"/>
    <w:basedOn w:val="Standaardalinea-lettertype"/>
    <w:link w:val="Cursief"/>
    <w:rsid w:val="000423CD"/>
    <w:rPr>
      <w:rFonts w:ascii="FlandersArtSans-Regular" w:hAnsi="FlandersArtSans-Regular"/>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6524">
      <w:bodyDiv w:val="1"/>
      <w:marLeft w:val="0"/>
      <w:marRight w:val="0"/>
      <w:marTop w:val="0"/>
      <w:marBottom w:val="0"/>
      <w:divBdr>
        <w:top w:val="none" w:sz="0" w:space="0" w:color="auto"/>
        <w:left w:val="none" w:sz="0" w:space="0" w:color="auto"/>
        <w:bottom w:val="none" w:sz="0" w:space="0" w:color="auto"/>
        <w:right w:val="none" w:sz="0" w:space="0" w:color="auto"/>
      </w:divBdr>
    </w:div>
    <w:div w:id="690573417">
      <w:bodyDiv w:val="1"/>
      <w:marLeft w:val="0"/>
      <w:marRight w:val="0"/>
      <w:marTop w:val="0"/>
      <w:marBottom w:val="0"/>
      <w:divBdr>
        <w:top w:val="none" w:sz="0" w:space="0" w:color="auto"/>
        <w:left w:val="none" w:sz="0" w:space="0" w:color="auto"/>
        <w:bottom w:val="none" w:sz="0" w:space="0" w:color="auto"/>
        <w:right w:val="none" w:sz="0" w:space="0" w:color="auto"/>
      </w:divBdr>
    </w:div>
    <w:div w:id="1413160687">
      <w:bodyDiv w:val="1"/>
      <w:marLeft w:val="0"/>
      <w:marRight w:val="0"/>
      <w:marTop w:val="0"/>
      <w:marBottom w:val="0"/>
      <w:divBdr>
        <w:top w:val="none" w:sz="0" w:space="0" w:color="auto"/>
        <w:left w:val="none" w:sz="0" w:space="0" w:color="auto"/>
        <w:bottom w:val="none" w:sz="0" w:space="0" w:color="auto"/>
        <w:right w:val="none" w:sz="0" w:space="0" w:color="auto"/>
      </w:divBdr>
    </w:div>
    <w:div w:id="1422290378">
      <w:bodyDiv w:val="1"/>
      <w:marLeft w:val="0"/>
      <w:marRight w:val="0"/>
      <w:marTop w:val="0"/>
      <w:marBottom w:val="0"/>
      <w:divBdr>
        <w:top w:val="none" w:sz="0" w:space="0" w:color="auto"/>
        <w:left w:val="none" w:sz="0" w:space="0" w:color="auto"/>
        <w:bottom w:val="none" w:sz="0" w:space="0" w:color="auto"/>
        <w:right w:val="none" w:sz="0" w:space="0" w:color="auto"/>
      </w:divBdr>
      <w:divsChild>
        <w:div w:id="1503928281">
          <w:marLeft w:val="0"/>
          <w:marRight w:val="0"/>
          <w:marTop w:val="0"/>
          <w:marBottom w:val="0"/>
          <w:divBdr>
            <w:top w:val="none" w:sz="0" w:space="0" w:color="auto"/>
            <w:left w:val="none" w:sz="0" w:space="0" w:color="auto"/>
            <w:bottom w:val="none" w:sz="0" w:space="0" w:color="auto"/>
            <w:right w:val="none" w:sz="0" w:space="0" w:color="auto"/>
          </w:divBdr>
          <w:divsChild>
            <w:div w:id="634797556">
              <w:marLeft w:val="0"/>
              <w:marRight w:val="0"/>
              <w:marTop w:val="0"/>
              <w:marBottom w:val="0"/>
              <w:divBdr>
                <w:top w:val="none" w:sz="0" w:space="0" w:color="auto"/>
                <w:left w:val="none" w:sz="0" w:space="0" w:color="auto"/>
                <w:bottom w:val="none" w:sz="0" w:space="0" w:color="auto"/>
                <w:right w:val="none" w:sz="0" w:space="0" w:color="auto"/>
              </w:divBdr>
              <w:divsChild>
                <w:div w:id="1557005096">
                  <w:marLeft w:val="0"/>
                  <w:marRight w:val="0"/>
                  <w:marTop w:val="0"/>
                  <w:marBottom w:val="0"/>
                  <w:divBdr>
                    <w:top w:val="none" w:sz="0" w:space="0" w:color="auto"/>
                    <w:left w:val="none" w:sz="0" w:space="0" w:color="auto"/>
                    <w:bottom w:val="none" w:sz="0" w:space="0" w:color="auto"/>
                    <w:right w:val="none" w:sz="0" w:space="0" w:color="auto"/>
                  </w:divBdr>
                  <w:divsChild>
                    <w:div w:id="271012892">
                      <w:marLeft w:val="0"/>
                      <w:marRight w:val="0"/>
                      <w:marTop w:val="0"/>
                      <w:marBottom w:val="0"/>
                      <w:divBdr>
                        <w:top w:val="none" w:sz="0" w:space="0" w:color="auto"/>
                        <w:left w:val="none" w:sz="0" w:space="0" w:color="auto"/>
                        <w:bottom w:val="none" w:sz="0" w:space="0" w:color="auto"/>
                        <w:right w:val="none" w:sz="0" w:space="0" w:color="auto"/>
                      </w:divBdr>
                      <w:divsChild>
                        <w:div w:id="2091266979">
                          <w:marLeft w:val="0"/>
                          <w:marRight w:val="0"/>
                          <w:marTop w:val="0"/>
                          <w:marBottom w:val="0"/>
                          <w:divBdr>
                            <w:top w:val="none" w:sz="0" w:space="0" w:color="auto"/>
                            <w:left w:val="none" w:sz="0" w:space="0" w:color="auto"/>
                            <w:bottom w:val="none" w:sz="0" w:space="0" w:color="auto"/>
                            <w:right w:val="none" w:sz="0" w:space="0" w:color="auto"/>
                          </w:divBdr>
                          <w:divsChild>
                            <w:div w:id="485778899">
                              <w:marLeft w:val="0"/>
                              <w:marRight w:val="0"/>
                              <w:marTop w:val="0"/>
                              <w:marBottom w:val="0"/>
                              <w:divBdr>
                                <w:top w:val="none" w:sz="0" w:space="0" w:color="auto"/>
                                <w:left w:val="none" w:sz="0" w:space="0" w:color="auto"/>
                                <w:bottom w:val="none" w:sz="0" w:space="0" w:color="auto"/>
                                <w:right w:val="none" w:sz="0" w:space="0" w:color="auto"/>
                              </w:divBdr>
                              <w:divsChild>
                                <w:div w:id="1182013139">
                                  <w:marLeft w:val="0"/>
                                  <w:marRight w:val="0"/>
                                  <w:marTop w:val="0"/>
                                  <w:marBottom w:val="0"/>
                                  <w:divBdr>
                                    <w:top w:val="none" w:sz="0" w:space="0" w:color="auto"/>
                                    <w:left w:val="none" w:sz="0" w:space="0" w:color="auto"/>
                                    <w:bottom w:val="none" w:sz="0" w:space="0" w:color="auto"/>
                                    <w:right w:val="none" w:sz="0" w:space="0" w:color="auto"/>
                                  </w:divBdr>
                                  <w:divsChild>
                                    <w:div w:id="137691428">
                                      <w:marLeft w:val="0"/>
                                      <w:marRight w:val="0"/>
                                      <w:marTop w:val="0"/>
                                      <w:marBottom w:val="0"/>
                                      <w:divBdr>
                                        <w:top w:val="none" w:sz="0" w:space="0" w:color="auto"/>
                                        <w:left w:val="none" w:sz="0" w:space="0" w:color="auto"/>
                                        <w:bottom w:val="none" w:sz="0" w:space="0" w:color="auto"/>
                                        <w:right w:val="none" w:sz="0" w:space="0" w:color="auto"/>
                                      </w:divBdr>
                                      <w:divsChild>
                                        <w:div w:id="492141953">
                                          <w:marLeft w:val="0"/>
                                          <w:marRight w:val="0"/>
                                          <w:marTop w:val="0"/>
                                          <w:marBottom w:val="0"/>
                                          <w:divBdr>
                                            <w:top w:val="none" w:sz="0" w:space="0" w:color="auto"/>
                                            <w:left w:val="none" w:sz="0" w:space="0" w:color="auto"/>
                                            <w:bottom w:val="none" w:sz="0" w:space="0" w:color="auto"/>
                                            <w:right w:val="none" w:sz="0" w:space="0" w:color="auto"/>
                                          </w:divBdr>
                                          <w:divsChild>
                                            <w:div w:id="1229342759">
                                              <w:marLeft w:val="0"/>
                                              <w:marRight w:val="0"/>
                                              <w:marTop w:val="0"/>
                                              <w:marBottom w:val="0"/>
                                              <w:divBdr>
                                                <w:top w:val="none" w:sz="0" w:space="0" w:color="auto"/>
                                                <w:left w:val="none" w:sz="0" w:space="0" w:color="auto"/>
                                                <w:bottom w:val="none" w:sz="0" w:space="0" w:color="auto"/>
                                                <w:right w:val="none" w:sz="0" w:space="0" w:color="auto"/>
                                              </w:divBdr>
                                              <w:divsChild>
                                                <w:div w:id="1210144165">
                                                  <w:marLeft w:val="0"/>
                                                  <w:marRight w:val="0"/>
                                                  <w:marTop w:val="0"/>
                                                  <w:marBottom w:val="0"/>
                                                  <w:divBdr>
                                                    <w:top w:val="none" w:sz="0" w:space="0" w:color="auto"/>
                                                    <w:left w:val="none" w:sz="0" w:space="0" w:color="auto"/>
                                                    <w:bottom w:val="none" w:sz="0" w:space="0" w:color="auto"/>
                                                    <w:right w:val="none" w:sz="0" w:space="0" w:color="auto"/>
                                                  </w:divBdr>
                                                  <w:divsChild>
                                                    <w:div w:id="1735465891">
                                                      <w:marLeft w:val="0"/>
                                                      <w:marRight w:val="0"/>
                                                      <w:marTop w:val="0"/>
                                                      <w:marBottom w:val="0"/>
                                                      <w:divBdr>
                                                        <w:top w:val="none" w:sz="0" w:space="0" w:color="auto"/>
                                                        <w:left w:val="none" w:sz="0" w:space="0" w:color="auto"/>
                                                        <w:bottom w:val="none" w:sz="0" w:space="0" w:color="auto"/>
                                                        <w:right w:val="none" w:sz="0" w:space="0" w:color="auto"/>
                                                      </w:divBdr>
                                                      <w:divsChild>
                                                        <w:div w:id="1159611469">
                                                          <w:marLeft w:val="0"/>
                                                          <w:marRight w:val="0"/>
                                                          <w:marTop w:val="0"/>
                                                          <w:marBottom w:val="0"/>
                                                          <w:divBdr>
                                                            <w:top w:val="none" w:sz="0" w:space="0" w:color="auto"/>
                                                            <w:left w:val="none" w:sz="0" w:space="0" w:color="auto"/>
                                                            <w:bottom w:val="none" w:sz="0" w:space="0" w:color="auto"/>
                                                            <w:right w:val="none" w:sz="0" w:space="0" w:color="auto"/>
                                                          </w:divBdr>
                                                          <w:divsChild>
                                                            <w:div w:id="1565413136">
                                                              <w:marLeft w:val="0"/>
                                                              <w:marRight w:val="0"/>
                                                              <w:marTop w:val="0"/>
                                                              <w:marBottom w:val="0"/>
                                                              <w:divBdr>
                                                                <w:top w:val="none" w:sz="0" w:space="0" w:color="auto"/>
                                                                <w:left w:val="none" w:sz="0" w:space="0" w:color="auto"/>
                                                                <w:bottom w:val="none" w:sz="0" w:space="0" w:color="auto"/>
                                                                <w:right w:val="none" w:sz="0" w:space="0" w:color="auto"/>
                                                              </w:divBdr>
                                                              <w:divsChild>
                                                                <w:div w:id="1396973603">
                                                                  <w:marLeft w:val="0"/>
                                                                  <w:marRight w:val="0"/>
                                                                  <w:marTop w:val="0"/>
                                                                  <w:marBottom w:val="0"/>
                                                                  <w:divBdr>
                                                                    <w:top w:val="none" w:sz="0" w:space="0" w:color="auto"/>
                                                                    <w:left w:val="none" w:sz="0" w:space="0" w:color="auto"/>
                                                                    <w:bottom w:val="none" w:sz="0" w:space="0" w:color="auto"/>
                                                                    <w:right w:val="none" w:sz="0" w:space="0" w:color="auto"/>
                                                                  </w:divBdr>
                                                                  <w:divsChild>
                                                                    <w:div w:id="18828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5905019">
      <w:bodyDiv w:val="1"/>
      <w:marLeft w:val="0"/>
      <w:marRight w:val="0"/>
      <w:marTop w:val="0"/>
      <w:marBottom w:val="0"/>
      <w:divBdr>
        <w:top w:val="none" w:sz="0" w:space="0" w:color="auto"/>
        <w:left w:val="none" w:sz="0" w:space="0" w:color="auto"/>
        <w:bottom w:val="none" w:sz="0" w:space="0" w:color="auto"/>
        <w:right w:val="none" w:sz="0" w:space="0" w:color="auto"/>
      </w:divBdr>
    </w:div>
    <w:div w:id="1761179885">
      <w:bodyDiv w:val="1"/>
      <w:marLeft w:val="0"/>
      <w:marRight w:val="0"/>
      <w:marTop w:val="0"/>
      <w:marBottom w:val="0"/>
      <w:divBdr>
        <w:top w:val="none" w:sz="0" w:space="0" w:color="auto"/>
        <w:left w:val="none" w:sz="0" w:space="0" w:color="auto"/>
        <w:bottom w:val="none" w:sz="0" w:space="0" w:color="auto"/>
        <w:right w:val="none" w:sz="0" w:space="0" w:color="auto"/>
      </w:divBdr>
    </w:div>
    <w:div w:id="1929191925">
      <w:bodyDiv w:val="1"/>
      <w:marLeft w:val="0"/>
      <w:marRight w:val="0"/>
      <w:marTop w:val="0"/>
      <w:marBottom w:val="0"/>
      <w:divBdr>
        <w:top w:val="none" w:sz="0" w:space="0" w:color="auto"/>
        <w:left w:val="none" w:sz="0" w:space="0" w:color="auto"/>
        <w:bottom w:val="none" w:sz="0" w:space="0" w:color="auto"/>
        <w:right w:val="none" w:sz="0" w:space="0" w:color="auto"/>
      </w:divBdr>
    </w:div>
    <w:div w:id="20672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vlaanderen.be/landbouw/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0A274A31A434293026C966A744DC7" ma:contentTypeVersion="2" ma:contentTypeDescription="Een nieuw document maken." ma:contentTypeScope="" ma:versionID="d63ee7ba9fe78adac7cd63c0494a924e">
  <xsd:schema xmlns:xsd="http://www.w3.org/2001/XMLSchema" xmlns:xs="http://www.w3.org/2001/XMLSchema" xmlns:p="http://schemas.microsoft.com/office/2006/metadata/properties" xmlns:ns2="e6f93748-2e9f-42ff-9a3b-2db68e429cfa" xmlns:ns3="9f05efa6-9f58-41ed-9ccd-b7865618baa2" targetNamespace="http://schemas.microsoft.com/office/2006/metadata/properties" ma:root="true" ma:fieldsID="b63fd934478d2e947be5ae434168ec5c" ns2:_="" ns3:_="">
    <xsd:import namespace="e6f93748-2e9f-42ff-9a3b-2db68e429cfa"/>
    <xsd:import namespace="9f05efa6-9f58-41ed-9ccd-b7865618baa2"/>
    <xsd:element name="properties">
      <xsd:complexType>
        <xsd:sequence>
          <xsd:element name="documentManagement">
            <xsd:complexType>
              <xsd:all>
                <xsd:element ref="ns2:_dlc_DocId" minOccurs="0"/>
                <xsd:element ref="ns2:_dlc_DocIdUrl" minOccurs="0"/>
                <xsd:element ref="ns2:_dlc_DocIdPersistId" minOccurs="0"/>
                <xsd:element ref="ns3:Analy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05efa6-9f58-41ed-9ccd-b7865618baa2" elementFormDefault="qualified">
    <xsd:import namespace="http://schemas.microsoft.com/office/2006/documentManagement/types"/>
    <xsd:import namespace="http://schemas.microsoft.com/office/infopath/2007/PartnerControls"/>
    <xsd:element name="Analyse" ma:index="11" ma:displayName="Analyse" ma:format="Dropdown" ma:internalName="Analyse">
      <xsd:simpleType>
        <xsd:union memberTypes="dms:Text">
          <xsd:simpleType>
            <xsd:restriction base="dms:Choice">
              <xsd:enumeration value="Hi-level"/>
              <xsd:enumeration value="Business"/>
              <xsd:enumeration value="Functionee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nalyse xmlns="9f05efa6-9f58-41ed-9ccd-b7865618baa2">Functioneel</Analys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F2929-F857-41D9-913F-438EFEE36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9f05efa6-9f58-41ed-9ccd-b7865618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DFAA9-48C8-4D16-8294-2135944D7552}">
  <ds:schemaRefs>
    <ds:schemaRef ds:uri="http://schemas.openxmlformats.org/officeDocument/2006/bibliography"/>
  </ds:schemaRefs>
</ds:datastoreItem>
</file>

<file path=customXml/itemProps3.xml><?xml version="1.0" encoding="utf-8"?>
<ds:datastoreItem xmlns:ds="http://schemas.openxmlformats.org/officeDocument/2006/customXml" ds:itemID="{B4EAC172-BC20-445B-8792-6DD334BB4611}">
  <ds:schemaRefs>
    <ds:schemaRef ds:uri="http://schemas.microsoft.com/sharepoint/events"/>
  </ds:schemaRefs>
</ds:datastoreItem>
</file>

<file path=customXml/itemProps4.xml><?xml version="1.0" encoding="utf-8"?>
<ds:datastoreItem xmlns:ds="http://schemas.openxmlformats.org/officeDocument/2006/customXml" ds:itemID="{9A0DED6F-C0CD-45EA-9A23-BCBE72BDDBA5}">
  <ds:schemaRefs>
    <ds:schemaRef ds:uri="http://schemas.microsoft.com/office/2006/metadata/longProperties"/>
  </ds:schemaRefs>
</ds:datastoreItem>
</file>

<file path=customXml/itemProps5.xml><?xml version="1.0" encoding="utf-8"?>
<ds:datastoreItem xmlns:ds="http://schemas.openxmlformats.org/officeDocument/2006/customXml" ds:itemID="{859C4D17-E0D1-45E2-BE61-CBBD1C226666}">
  <ds:schemaRefs>
    <ds:schemaRef ds:uri="http://schemas.microsoft.com/office/2006/metadata/properties"/>
    <ds:schemaRef ds:uri="http://schemas.microsoft.com/office/infopath/2007/PartnerControls"/>
    <ds:schemaRef ds:uri="9f05efa6-9f58-41ed-9ccd-b7865618baa2"/>
  </ds:schemaRefs>
</ds:datastoreItem>
</file>

<file path=customXml/itemProps6.xml><?xml version="1.0" encoding="utf-8"?>
<ds:datastoreItem xmlns:ds="http://schemas.openxmlformats.org/officeDocument/2006/customXml" ds:itemID="{EF523A46-4A09-4FF5-8759-2E864CC12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780</Words>
  <Characters>4295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5065</CharactersWithSpaces>
  <SharedDoc>false</SharedDoc>
  <HLinks>
    <vt:vector size="6" baseType="variant">
      <vt:variant>
        <vt:i4>4456536</vt:i4>
      </vt:variant>
      <vt:variant>
        <vt:i4>0</vt:i4>
      </vt:variant>
      <vt:variant>
        <vt:i4>0</vt:i4>
      </vt:variant>
      <vt:variant>
        <vt:i4>5</vt:i4>
      </vt:variant>
      <vt:variant>
        <vt:lpwstr>https://lvportaal/centrale/asa/Analyse/ASA - Functionele Analyse - 6001 - Paragrafen Template Brief.xlsx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Vlierberghe, Sam</dc:creator>
  <cp:lastModifiedBy>Ruth Huybrechts</cp:lastModifiedBy>
  <cp:revision>2</cp:revision>
  <cp:lastPrinted>2016-07-28T11:07:00Z</cp:lastPrinted>
  <dcterms:created xsi:type="dcterms:W3CDTF">2022-09-20T11:20:00Z</dcterms:created>
  <dcterms:modified xsi:type="dcterms:W3CDTF">2022-09-20T11:20:00Z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CSES6ZK4QH4Q-161-72</vt:lpwstr>
  </property>
  <property fmtid="{D5CDD505-2E9C-101B-9397-08002B2CF9AE}" pid="3" name="_dlc_DocIdItemGuid">
    <vt:lpwstr>170a4421-e0f5-4e8f-a163-9353acb1cee9</vt:lpwstr>
  </property>
  <property fmtid="{D5CDD505-2E9C-101B-9397-08002B2CF9AE}" pid="4" name="_dlc_DocIdUrl">
    <vt:lpwstr>https://lvportaal/centrale/asa/_layouts/15/DocIdRedir.aspx?ID=CSES6ZK4QH4Q-161-72, CSES6ZK4QH4Q-161-72</vt:lpwstr>
  </property>
  <property fmtid="{D5CDD505-2E9C-101B-9397-08002B2CF9AE}" pid="5" name="fdNamespaceURI">
    <vt:lpwstr>urn:domain.ASA.reports</vt:lpwstr>
  </property>
  <property fmtid="{D5CDD505-2E9C-101B-9397-08002B2CF9AE}" pid="6" name="fdNamespacePrefix">
    <vt:lpwstr>domein</vt:lpwstr>
  </property>
</Properties>
</file>